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A2B" w:rsidRPr="00CF1947" w:rsidRDefault="00671A2B" w:rsidP="00671A2B">
      <w:pPr>
        <w:pStyle w:val="a3"/>
        <w:jc w:val="center"/>
        <w:rPr>
          <w:caps/>
        </w:rPr>
      </w:pPr>
      <w:r w:rsidRPr="00CF1947">
        <w:rPr>
          <w:caps/>
        </w:rPr>
        <w:t>управление образования администрации муниципального образования «Город Астрахань»</w:t>
      </w:r>
    </w:p>
    <w:p w:rsidR="00671A2B" w:rsidRPr="00CF1947" w:rsidRDefault="00671A2B" w:rsidP="00671A2B">
      <w:pPr>
        <w:pStyle w:val="a3"/>
        <w:jc w:val="center"/>
        <w:rPr>
          <w:b/>
        </w:rPr>
      </w:pPr>
      <w:r w:rsidRPr="00CF1947">
        <w:rPr>
          <w:b/>
        </w:rPr>
        <w:t>Муниципальное бюджетное общеобразовательное учреждение</w:t>
      </w:r>
    </w:p>
    <w:p w:rsidR="00671A2B" w:rsidRPr="00CF1947" w:rsidRDefault="00671A2B" w:rsidP="00671A2B">
      <w:pPr>
        <w:pStyle w:val="a3"/>
        <w:jc w:val="center"/>
        <w:rPr>
          <w:b/>
        </w:rPr>
      </w:pPr>
      <w:r w:rsidRPr="00CF1947">
        <w:rPr>
          <w:b/>
        </w:rPr>
        <w:t xml:space="preserve"> г. Астрахани «Гимназия №1»</w:t>
      </w:r>
    </w:p>
    <w:p w:rsidR="00671A2B" w:rsidRPr="00CF1947" w:rsidRDefault="00671A2B" w:rsidP="00671A2B">
      <w:pPr>
        <w:pStyle w:val="a3"/>
        <w:jc w:val="center"/>
        <w:rPr>
          <w:b/>
        </w:rPr>
      </w:pPr>
    </w:p>
    <w:p w:rsidR="00671A2B" w:rsidRPr="00CF1947" w:rsidRDefault="00671A2B" w:rsidP="00671A2B">
      <w:pPr>
        <w:spacing w:after="0"/>
        <w:jc w:val="center"/>
        <w:rPr>
          <w:szCs w:val="24"/>
        </w:rPr>
      </w:pPr>
    </w:p>
    <w:p w:rsidR="00671A2B" w:rsidRPr="00CF1947" w:rsidRDefault="00671A2B" w:rsidP="00671A2B">
      <w:pPr>
        <w:pStyle w:val="a3"/>
        <w:jc w:val="center"/>
        <w:rPr>
          <w:b/>
        </w:rPr>
      </w:pPr>
      <w:r>
        <w:rPr>
          <w:b/>
          <w:noProof/>
          <w:lang w:eastAsia="ru-RU"/>
        </w:rPr>
        <w:drawing>
          <wp:inline distT="0" distB="0" distL="0" distR="0">
            <wp:extent cx="8324850" cy="1657350"/>
            <wp:effectExtent l="19050" t="0" r="0" b="0"/>
            <wp:docPr id="1" name="Рисунок 1" descr="Скан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н_Г"/>
                    <pic:cNvPicPr>
                      <a:picLocks noChangeAspect="1" noChangeArrowheads="1"/>
                    </pic:cNvPicPr>
                  </pic:nvPicPr>
                  <pic:blipFill>
                    <a:blip r:embed="rId7" cstate="print"/>
                    <a:srcRect/>
                    <a:stretch>
                      <a:fillRect/>
                    </a:stretch>
                  </pic:blipFill>
                  <pic:spPr bwMode="auto">
                    <a:xfrm>
                      <a:off x="0" y="0"/>
                      <a:ext cx="8324850" cy="1657350"/>
                    </a:xfrm>
                    <a:prstGeom prst="rect">
                      <a:avLst/>
                    </a:prstGeom>
                    <a:noFill/>
                    <a:ln w="9525">
                      <a:noFill/>
                      <a:miter lim="800000"/>
                      <a:headEnd/>
                      <a:tailEnd/>
                    </a:ln>
                  </pic:spPr>
                </pic:pic>
              </a:graphicData>
            </a:graphic>
          </wp:inline>
        </w:drawing>
      </w:r>
    </w:p>
    <w:p w:rsidR="00671A2B" w:rsidRPr="00CF1947" w:rsidRDefault="00671A2B" w:rsidP="00671A2B">
      <w:pPr>
        <w:spacing w:line="240" w:lineRule="auto"/>
        <w:jc w:val="center"/>
        <w:rPr>
          <w:b/>
          <w:szCs w:val="24"/>
        </w:rPr>
      </w:pPr>
    </w:p>
    <w:p w:rsidR="00671A2B" w:rsidRPr="00CF1947" w:rsidRDefault="00671A2B" w:rsidP="00671A2B">
      <w:pPr>
        <w:pStyle w:val="a5"/>
        <w:tabs>
          <w:tab w:val="left" w:pos="57"/>
        </w:tabs>
        <w:spacing w:line="276" w:lineRule="auto"/>
        <w:ind w:left="0" w:right="-108"/>
        <w:jc w:val="center"/>
        <w:rPr>
          <w:rFonts w:ascii="Times New Roman" w:hAnsi="Times New Roman" w:cs="Times New Roman"/>
          <w:b/>
          <w:bCs/>
          <w:color w:val="auto"/>
          <w:sz w:val="24"/>
          <w:szCs w:val="24"/>
        </w:rPr>
      </w:pPr>
      <w:r w:rsidRPr="00CF1947">
        <w:rPr>
          <w:rFonts w:ascii="Times New Roman" w:hAnsi="Times New Roman" w:cs="Times New Roman"/>
          <w:b/>
          <w:bCs/>
          <w:color w:val="auto"/>
          <w:sz w:val="24"/>
          <w:szCs w:val="24"/>
        </w:rPr>
        <w:t xml:space="preserve">Рабочая программа </w:t>
      </w:r>
    </w:p>
    <w:p w:rsidR="00671A2B" w:rsidRPr="00CF1947" w:rsidRDefault="00671A2B" w:rsidP="00671A2B">
      <w:pPr>
        <w:pStyle w:val="a5"/>
        <w:tabs>
          <w:tab w:val="left" w:pos="57"/>
        </w:tabs>
        <w:spacing w:line="276" w:lineRule="auto"/>
        <w:ind w:left="0" w:right="-108"/>
        <w:jc w:val="center"/>
        <w:rPr>
          <w:rFonts w:ascii="Times New Roman" w:eastAsia="Calibri" w:hAnsi="Times New Roman" w:cs="Times New Roman"/>
          <w:b/>
          <w:color w:val="auto"/>
          <w:sz w:val="24"/>
          <w:szCs w:val="24"/>
        </w:rPr>
      </w:pPr>
      <w:r w:rsidRPr="00CF1947">
        <w:rPr>
          <w:rFonts w:ascii="Times New Roman" w:eastAsia="Calibri" w:hAnsi="Times New Roman" w:cs="Times New Roman"/>
          <w:b/>
          <w:color w:val="auto"/>
          <w:sz w:val="24"/>
          <w:szCs w:val="24"/>
        </w:rPr>
        <w:t>по у</w:t>
      </w:r>
      <w:r>
        <w:rPr>
          <w:rFonts w:ascii="Times New Roman" w:eastAsia="Calibri" w:hAnsi="Times New Roman" w:cs="Times New Roman"/>
          <w:b/>
          <w:color w:val="auto"/>
          <w:sz w:val="24"/>
          <w:szCs w:val="24"/>
        </w:rPr>
        <w:t>чебному предмету (курсу) «Литературное чтение</w:t>
      </w:r>
      <w:r w:rsidRPr="00CF1947">
        <w:rPr>
          <w:rFonts w:ascii="Times New Roman" w:eastAsia="Calibri" w:hAnsi="Times New Roman" w:cs="Times New Roman"/>
          <w:b/>
          <w:color w:val="auto"/>
          <w:sz w:val="24"/>
          <w:szCs w:val="24"/>
        </w:rPr>
        <w:t>»</w:t>
      </w:r>
    </w:p>
    <w:p w:rsidR="00671A2B" w:rsidRPr="00CF1947" w:rsidRDefault="00671A2B" w:rsidP="00671A2B">
      <w:pPr>
        <w:spacing w:after="0" w:line="240" w:lineRule="auto"/>
        <w:jc w:val="center"/>
        <w:rPr>
          <w:szCs w:val="24"/>
        </w:rPr>
      </w:pPr>
      <w:r>
        <w:rPr>
          <w:b/>
          <w:szCs w:val="24"/>
        </w:rPr>
        <w:t>ООП НОО, 3</w:t>
      </w:r>
      <w:r w:rsidRPr="00CF1947">
        <w:rPr>
          <w:b/>
          <w:szCs w:val="24"/>
        </w:rPr>
        <w:t xml:space="preserve"> класс</w:t>
      </w:r>
    </w:p>
    <w:p w:rsidR="00671A2B" w:rsidRPr="00CF1947" w:rsidRDefault="00671A2B" w:rsidP="00671A2B">
      <w:pPr>
        <w:spacing w:before="120" w:after="0" w:line="360" w:lineRule="auto"/>
        <w:jc w:val="center"/>
        <w:rPr>
          <w:b/>
          <w:szCs w:val="24"/>
        </w:rPr>
      </w:pPr>
      <w:r>
        <w:rPr>
          <w:b/>
          <w:szCs w:val="24"/>
        </w:rPr>
        <w:t>136</w:t>
      </w:r>
      <w:r w:rsidRPr="00CF1947">
        <w:rPr>
          <w:b/>
          <w:szCs w:val="24"/>
        </w:rPr>
        <w:t xml:space="preserve"> часов</w:t>
      </w:r>
    </w:p>
    <w:p w:rsidR="00671A2B" w:rsidRPr="00CF1947" w:rsidRDefault="00671A2B" w:rsidP="00671A2B">
      <w:pPr>
        <w:pStyle w:val="a7"/>
        <w:tabs>
          <w:tab w:val="left" w:pos="57"/>
        </w:tabs>
        <w:spacing w:line="276" w:lineRule="auto"/>
        <w:ind w:right="-108"/>
        <w:jc w:val="center"/>
        <w:rPr>
          <w:rFonts w:ascii="Times New Roman" w:hAnsi="Times New Roman" w:cs="Times New Roman"/>
          <w:b/>
          <w:color w:val="auto"/>
        </w:rPr>
      </w:pPr>
      <w:r w:rsidRPr="00CF1947">
        <w:rPr>
          <w:rFonts w:ascii="Times New Roman" w:hAnsi="Times New Roman" w:cs="Times New Roman"/>
          <w:b/>
          <w:color w:val="auto"/>
        </w:rPr>
        <w:t>на 2019/2020 учебный год</w:t>
      </w:r>
    </w:p>
    <w:p w:rsidR="00671A2B" w:rsidRDefault="00671A2B" w:rsidP="00671A2B">
      <w:pPr>
        <w:pStyle w:val="a7"/>
        <w:spacing w:line="276" w:lineRule="auto"/>
        <w:rPr>
          <w:rFonts w:ascii="Times New Roman" w:hAnsi="Times New Roman" w:cs="Times New Roman"/>
        </w:rPr>
      </w:pPr>
    </w:p>
    <w:p w:rsidR="00671A2B" w:rsidRDefault="00671A2B" w:rsidP="00671A2B">
      <w:pPr>
        <w:pStyle w:val="a7"/>
        <w:spacing w:line="276" w:lineRule="auto"/>
        <w:rPr>
          <w:rFonts w:ascii="Times New Roman" w:hAnsi="Times New Roman" w:cs="Times New Roman"/>
        </w:rPr>
      </w:pPr>
    </w:p>
    <w:p w:rsidR="00671A2B" w:rsidRPr="00CF1947" w:rsidRDefault="00671A2B" w:rsidP="00671A2B">
      <w:pPr>
        <w:pStyle w:val="a7"/>
        <w:spacing w:line="276" w:lineRule="auto"/>
        <w:rPr>
          <w:rFonts w:ascii="Times New Roman" w:hAnsi="Times New Roman" w:cs="Times New Roman"/>
        </w:rPr>
      </w:pPr>
    </w:p>
    <w:p w:rsidR="00671A2B" w:rsidRPr="00CF1947" w:rsidRDefault="00671A2B" w:rsidP="00671A2B">
      <w:pPr>
        <w:pStyle w:val="a7"/>
        <w:spacing w:line="276" w:lineRule="auto"/>
        <w:jc w:val="right"/>
        <w:rPr>
          <w:rFonts w:ascii="Times New Roman" w:hAnsi="Times New Roman" w:cs="Times New Roman"/>
        </w:rPr>
      </w:pPr>
    </w:p>
    <w:p w:rsidR="00671A2B" w:rsidRPr="00CF1947" w:rsidRDefault="00671A2B" w:rsidP="00671A2B">
      <w:pPr>
        <w:spacing w:after="0"/>
        <w:jc w:val="right"/>
        <w:rPr>
          <w:szCs w:val="24"/>
        </w:rPr>
      </w:pPr>
    </w:p>
    <w:p w:rsidR="00671A2B" w:rsidRPr="00CF1947" w:rsidRDefault="00671A2B" w:rsidP="00671A2B">
      <w:pPr>
        <w:spacing w:after="0"/>
        <w:jc w:val="right"/>
        <w:rPr>
          <w:szCs w:val="24"/>
        </w:rPr>
      </w:pPr>
      <w:r w:rsidRPr="00CF1947">
        <w:rPr>
          <w:szCs w:val="24"/>
        </w:rPr>
        <w:t>Программу составила:</w:t>
      </w:r>
    </w:p>
    <w:p w:rsidR="00671A2B" w:rsidRPr="00CF1947" w:rsidRDefault="00671A2B" w:rsidP="00671A2B">
      <w:pPr>
        <w:spacing w:after="0" w:line="240" w:lineRule="auto"/>
        <w:jc w:val="right"/>
        <w:rPr>
          <w:szCs w:val="24"/>
        </w:rPr>
      </w:pPr>
      <w:proofErr w:type="spellStart"/>
      <w:r>
        <w:rPr>
          <w:szCs w:val="24"/>
        </w:rPr>
        <w:t>Лебедянская</w:t>
      </w:r>
      <w:proofErr w:type="spellEnd"/>
      <w:r>
        <w:rPr>
          <w:szCs w:val="24"/>
        </w:rPr>
        <w:t xml:space="preserve"> Наталья Алексеевна</w:t>
      </w:r>
      <w:r w:rsidRPr="00CF1947">
        <w:rPr>
          <w:szCs w:val="24"/>
        </w:rPr>
        <w:t>,</w:t>
      </w:r>
    </w:p>
    <w:p w:rsidR="00671A2B" w:rsidRPr="00CF1947" w:rsidRDefault="00671A2B" w:rsidP="00671A2B">
      <w:pPr>
        <w:spacing w:after="0" w:line="240" w:lineRule="auto"/>
        <w:jc w:val="right"/>
        <w:rPr>
          <w:szCs w:val="24"/>
        </w:rPr>
      </w:pPr>
      <w:r w:rsidRPr="00CF1947">
        <w:rPr>
          <w:szCs w:val="24"/>
        </w:rPr>
        <w:t>учитель начальных классов</w:t>
      </w:r>
    </w:p>
    <w:p w:rsidR="00671A2B" w:rsidRPr="00A828F8" w:rsidRDefault="00671A2B" w:rsidP="00671A2B">
      <w:pPr>
        <w:spacing w:after="0" w:line="240" w:lineRule="auto"/>
        <w:jc w:val="right"/>
        <w:rPr>
          <w:szCs w:val="24"/>
        </w:rPr>
      </w:pPr>
      <w:r w:rsidRPr="00CF1947">
        <w:rPr>
          <w:szCs w:val="24"/>
        </w:rPr>
        <w:t xml:space="preserve">высшей квалификационной категории </w:t>
      </w:r>
    </w:p>
    <w:p w:rsidR="00316D07" w:rsidRDefault="003F72AF" w:rsidP="003F72AF">
      <w:pPr>
        <w:spacing w:after="0" w:line="259" w:lineRule="auto"/>
        <w:ind w:right="1127"/>
        <w:jc w:val="right"/>
      </w:pPr>
      <w:r>
        <w:br w:type="page"/>
      </w:r>
    </w:p>
    <w:p w:rsidR="00316D07" w:rsidRDefault="003F72AF">
      <w:pPr>
        <w:pStyle w:val="2"/>
        <w:ind w:left="-5" w:right="12110"/>
      </w:pPr>
      <w:r>
        <w:lastRenderedPageBreak/>
        <w:t xml:space="preserve">Принятые  в тексте сокращения  </w:t>
      </w:r>
    </w:p>
    <w:tbl>
      <w:tblPr>
        <w:tblStyle w:val="TableGrid"/>
        <w:tblW w:w="15127" w:type="dxa"/>
        <w:tblInd w:w="-108" w:type="dxa"/>
        <w:tblCellMar>
          <w:top w:w="44" w:type="dxa"/>
          <w:left w:w="108" w:type="dxa"/>
        </w:tblCellMar>
        <w:tblLook w:val="04A0"/>
      </w:tblPr>
      <w:tblGrid>
        <w:gridCol w:w="2012"/>
        <w:gridCol w:w="13115"/>
      </w:tblGrid>
      <w:tr w:rsidR="00316D07">
        <w:trPr>
          <w:trHeight w:val="288"/>
        </w:trPr>
        <w:tc>
          <w:tcPr>
            <w:tcW w:w="2012" w:type="dxa"/>
            <w:tcBorders>
              <w:top w:val="single" w:sz="4" w:space="0" w:color="000000"/>
              <w:left w:val="single" w:sz="4" w:space="0" w:color="000000"/>
              <w:bottom w:val="single" w:sz="4" w:space="0" w:color="000000"/>
              <w:right w:val="single" w:sz="4" w:space="0" w:color="000000"/>
            </w:tcBorders>
          </w:tcPr>
          <w:p w:rsidR="00316D07" w:rsidRDefault="003F72AF" w:rsidP="00671A2B">
            <w:pPr>
              <w:spacing w:after="0" w:line="240" w:lineRule="auto"/>
              <w:ind w:left="0" w:right="0" w:firstLine="0"/>
              <w:jc w:val="left"/>
            </w:pPr>
            <w:r>
              <w:t xml:space="preserve">ВД </w:t>
            </w:r>
          </w:p>
        </w:tc>
        <w:tc>
          <w:tcPr>
            <w:tcW w:w="13115" w:type="dxa"/>
            <w:tcBorders>
              <w:top w:val="single" w:sz="4" w:space="0" w:color="000000"/>
              <w:left w:val="single" w:sz="4" w:space="0" w:color="000000"/>
              <w:bottom w:val="single" w:sz="4" w:space="0" w:color="000000"/>
              <w:right w:val="single" w:sz="4" w:space="0" w:color="000000"/>
            </w:tcBorders>
          </w:tcPr>
          <w:p w:rsidR="00316D07" w:rsidRDefault="003F72AF" w:rsidP="00671A2B">
            <w:pPr>
              <w:spacing w:after="0" w:line="240" w:lineRule="auto"/>
              <w:ind w:left="2" w:right="0" w:firstLine="0"/>
              <w:jc w:val="left"/>
            </w:pPr>
            <w:r>
              <w:t xml:space="preserve">внеурочная деятельность </w:t>
            </w:r>
          </w:p>
        </w:tc>
      </w:tr>
      <w:tr w:rsidR="00316D07">
        <w:trPr>
          <w:trHeight w:val="286"/>
        </w:trPr>
        <w:tc>
          <w:tcPr>
            <w:tcW w:w="2012" w:type="dxa"/>
            <w:tcBorders>
              <w:top w:val="single" w:sz="4" w:space="0" w:color="000000"/>
              <w:left w:val="single" w:sz="4" w:space="0" w:color="000000"/>
              <w:bottom w:val="single" w:sz="4" w:space="0" w:color="000000"/>
              <w:right w:val="single" w:sz="4" w:space="0" w:color="000000"/>
            </w:tcBorders>
          </w:tcPr>
          <w:p w:rsidR="00316D07" w:rsidRDefault="003F72AF" w:rsidP="00671A2B">
            <w:pPr>
              <w:spacing w:after="0" w:line="240" w:lineRule="auto"/>
              <w:ind w:left="0" w:right="0" w:firstLine="0"/>
              <w:jc w:val="left"/>
            </w:pPr>
            <w:r>
              <w:t xml:space="preserve">ВЧ УП  </w:t>
            </w:r>
          </w:p>
        </w:tc>
        <w:tc>
          <w:tcPr>
            <w:tcW w:w="13115" w:type="dxa"/>
            <w:tcBorders>
              <w:top w:val="single" w:sz="4" w:space="0" w:color="000000"/>
              <w:left w:val="single" w:sz="4" w:space="0" w:color="000000"/>
              <w:bottom w:val="single" w:sz="4" w:space="0" w:color="000000"/>
              <w:right w:val="single" w:sz="4" w:space="0" w:color="000000"/>
            </w:tcBorders>
          </w:tcPr>
          <w:p w:rsidR="00316D07" w:rsidRDefault="003F72AF" w:rsidP="00671A2B">
            <w:pPr>
              <w:spacing w:after="0" w:line="240" w:lineRule="auto"/>
              <w:ind w:left="2" w:right="0" w:firstLine="0"/>
              <w:jc w:val="left"/>
            </w:pPr>
            <w:r>
              <w:t xml:space="preserve">часть учебного плана Гимназии, формируемая участниками образовательных отношений (вариативная часть) </w:t>
            </w:r>
          </w:p>
        </w:tc>
      </w:tr>
      <w:tr w:rsidR="00316D07">
        <w:trPr>
          <w:trHeight w:val="286"/>
        </w:trPr>
        <w:tc>
          <w:tcPr>
            <w:tcW w:w="2012" w:type="dxa"/>
            <w:tcBorders>
              <w:top w:val="single" w:sz="4" w:space="0" w:color="000000"/>
              <w:left w:val="single" w:sz="4" w:space="0" w:color="000000"/>
              <w:bottom w:val="single" w:sz="4" w:space="0" w:color="000000"/>
              <w:right w:val="single" w:sz="4" w:space="0" w:color="000000"/>
            </w:tcBorders>
          </w:tcPr>
          <w:p w:rsidR="00316D07" w:rsidRDefault="003F72AF" w:rsidP="00671A2B">
            <w:pPr>
              <w:spacing w:after="0" w:line="240" w:lineRule="auto"/>
              <w:ind w:left="0" w:right="0" w:firstLine="0"/>
              <w:jc w:val="left"/>
            </w:pPr>
            <w:r>
              <w:t xml:space="preserve">Гимназия </w:t>
            </w:r>
          </w:p>
        </w:tc>
        <w:tc>
          <w:tcPr>
            <w:tcW w:w="13115" w:type="dxa"/>
            <w:tcBorders>
              <w:top w:val="single" w:sz="4" w:space="0" w:color="000000"/>
              <w:left w:val="single" w:sz="4" w:space="0" w:color="000000"/>
              <w:bottom w:val="single" w:sz="4" w:space="0" w:color="000000"/>
              <w:right w:val="single" w:sz="4" w:space="0" w:color="000000"/>
            </w:tcBorders>
          </w:tcPr>
          <w:p w:rsidR="00316D07" w:rsidRDefault="003F72AF" w:rsidP="00671A2B">
            <w:pPr>
              <w:spacing w:after="0" w:line="240" w:lineRule="auto"/>
              <w:ind w:left="2" w:right="0" w:firstLine="0"/>
              <w:jc w:val="left"/>
            </w:pPr>
            <w:r>
              <w:t xml:space="preserve">МБОУ г. Астрахани «Гимназия №1» </w:t>
            </w:r>
          </w:p>
        </w:tc>
      </w:tr>
      <w:tr w:rsidR="00316D07">
        <w:trPr>
          <w:trHeight w:val="295"/>
        </w:trPr>
        <w:tc>
          <w:tcPr>
            <w:tcW w:w="2012" w:type="dxa"/>
            <w:tcBorders>
              <w:top w:val="single" w:sz="4" w:space="0" w:color="000000"/>
              <w:left w:val="single" w:sz="4" w:space="0" w:color="000000"/>
              <w:bottom w:val="single" w:sz="4" w:space="0" w:color="000000"/>
              <w:right w:val="single" w:sz="4" w:space="0" w:color="000000"/>
            </w:tcBorders>
          </w:tcPr>
          <w:p w:rsidR="00316D07" w:rsidRDefault="003F72AF" w:rsidP="00671A2B">
            <w:pPr>
              <w:spacing w:after="0" w:line="240" w:lineRule="auto"/>
              <w:ind w:left="0" w:right="0" w:firstLine="0"/>
              <w:jc w:val="left"/>
            </w:pPr>
            <w:r>
              <w:t xml:space="preserve">ИУП </w:t>
            </w:r>
          </w:p>
        </w:tc>
        <w:tc>
          <w:tcPr>
            <w:tcW w:w="13115" w:type="dxa"/>
            <w:tcBorders>
              <w:top w:val="single" w:sz="4" w:space="0" w:color="000000"/>
              <w:left w:val="single" w:sz="4" w:space="0" w:color="000000"/>
              <w:bottom w:val="single" w:sz="4" w:space="0" w:color="000000"/>
              <w:right w:val="single" w:sz="4" w:space="0" w:color="000000"/>
            </w:tcBorders>
          </w:tcPr>
          <w:p w:rsidR="00316D07" w:rsidRDefault="003F72AF" w:rsidP="00671A2B">
            <w:pPr>
              <w:spacing w:after="0" w:line="240" w:lineRule="auto"/>
              <w:ind w:left="2" w:right="0" w:firstLine="0"/>
              <w:jc w:val="left"/>
            </w:pPr>
            <w:r>
              <w:t xml:space="preserve">индивидуальный учебный план  </w:t>
            </w:r>
          </w:p>
        </w:tc>
      </w:tr>
      <w:tr w:rsidR="00316D07" w:rsidTr="00671A2B">
        <w:trPr>
          <w:trHeight w:val="250"/>
        </w:trPr>
        <w:tc>
          <w:tcPr>
            <w:tcW w:w="2012" w:type="dxa"/>
            <w:tcBorders>
              <w:top w:val="single" w:sz="4" w:space="0" w:color="000000"/>
              <w:left w:val="single" w:sz="4" w:space="0" w:color="000000"/>
              <w:bottom w:val="single" w:sz="4" w:space="0" w:color="000000"/>
              <w:right w:val="single" w:sz="4" w:space="0" w:color="000000"/>
            </w:tcBorders>
          </w:tcPr>
          <w:p w:rsidR="00316D07" w:rsidRDefault="003F72AF" w:rsidP="00671A2B">
            <w:pPr>
              <w:spacing w:after="0" w:line="240" w:lineRule="auto"/>
              <w:ind w:left="0" w:right="0" w:firstLine="0"/>
              <w:jc w:val="left"/>
            </w:pPr>
            <w:r>
              <w:t xml:space="preserve">ИСДП </w:t>
            </w:r>
          </w:p>
        </w:tc>
        <w:tc>
          <w:tcPr>
            <w:tcW w:w="13115" w:type="dxa"/>
            <w:tcBorders>
              <w:top w:val="single" w:sz="4" w:space="0" w:color="000000"/>
              <w:left w:val="single" w:sz="4" w:space="0" w:color="000000"/>
              <w:bottom w:val="single" w:sz="4" w:space="0" w:color="000000"/>
              <w:right w:val="single" w:sz="4" w:space="0" w:color="000000"/>
            </w:tcBorders>
          </w:tcPr>
          <w:p w:rsidR="00316D07" w:rsidRDefault="003F72AF" w:rsidP="00671A2B">
            <w:pPr>
              <w:spacing w:after="0" w:line="240" w:lineRule="auto"/>
              <w:ind w:left="2" w:right="0" w:firstLine="0"/>
              <w:jc w:val="left"/>
            </w:pPr>
            <w:r>
              <w:t xml:space="preserve"> НОУ ДПО «Институт </w:t>
            </w:r>
            <w:proofErr w:type="spellStart"/>
            <w:r>
              <w:t>системно-деятельностной</w:t>
            </w:r>
            <w:proofErr w:type="spellEnd"/>
            <w:r>
              <w:t xml:space="preserve"> педагогики» (</w:t>
            </w:r>
            <w:proofErr w:type="spellStart"/>
            <w:r>
              <w:t>науч</w:t>
            </w:r>
            <w:proofErr w:type="spellEnd"/>
            <w:r>
              <w:t xml:space="preserve">. рук. Л.Л. </w:t>
            </w:r>
            <w:proofErr w:type="spellStart"/>
            <w:r>
              <w:t>Петерсон</w:t>
            </w:r>
            <w:proofErr w:type="spellEnd"/>
            <w:r>
              <w:t xml:space="preserve">) </w:t>
            </w:r>
          </w:p>
        </w:tc>
      </w:tr>
      <w:tr w:rsidR="00316D07">
        <w:trPr>
          <w:trHeight w:val="286"/>
        </w:trPr>
        <w:tc>
          <w:tcPr>
            <w:tcW w:w="2012" w:type="dxa"/>
            <w:tcBorders>
              <w:top w:val="single" w:sz="4" w:space="0" w:color="000000"/>
              <w:left w:val="single" w:sz="4" w:space="0" w:color="000000"/>
              <w:bottom w:val="single" w:sz="4" w:space="0" w:color="000000"/>
              <w:right w:val="single" w:sz="4" w:space="0" w:color="000000"/>
            </w:tcBorders>
          </w:tcPr>
          <w:p w:rsidR="00316D07" w:rsidRDefault="003F72AF" w:rsidP="00671A2B">
            <w:pPr>
              <w:spacing w:after="0" w:line="240" w:lineRule="auto"/>
              <w:ind w:left="0" w:right="0" w:firstLine="0"/>
              <w:jc w:val="left"/>
            </w:pPr>
            <w:r>
              <w:t xml:space="preserve">КТП </w:t>
            </w:r>
          </w:p>
        </w:tc>
        <w:tc>
          <w:tcPr>
            <w:tcW w:w="13115" w:type="dxa"/>
            <w:tcBorders>
              <w:top w:val="single" w:sz="4" w:space="0" w:color="000000"/>
              <w:left w:val="single" w:sz="4" w:space="0" w:color="000000"/>
              <w:bottom w:val="single" w:sz="4" w:space="0" w:color="000000"/>
              <w:right w:val="single" w:sz="4" w:space="0" w:color="000000"/>
            </w:tcBorders>
          </w:tcPr>
          <w:p w:rsidR="00316D07" w:rsidRDefault="003F72AF" w:rsidP="00671A2B">
            <w:pPr>
              <w:spacing w:after="0" w:line="240" w:lineRule="auto"/>
              <w:ind w:left="2" w:right="0" w:firstLine="0"/>
              <w:jc w:val="left"/>
            </w:pPr>
            <w:r>
              <w:t xml:space="preserve">календарно-тематический план  </w:t>
            </w:r>
          </w:p>
        </w:tc>
      </w:tr>
      <w:tr w:rsidR="00316D07" w:rsidTr="00671A2B">
        <w:trPr>
          <w:trHeight w:val="614"/>
        </w:trPr>
        <w:tc>
          <w:tcPr>
            <w:tcW w:w="2012" w:type="dxa"/>
            <w:tcBorders>
              <w:top w:val="single" w:sz="4" w:space="0" w:color="000000"/>
              <w:left w:val="single" w:sz="4" w:space="0" w:color="000000"/>
              <w:bottom w:val="single" w:sz="4" w:space="0" w:color="000000"/>
              <w:right w:val="single" w:sz="4" w:space="0" w:color="000000"/>
            </w:tcBorders>
          </w:tcPr>
          <w:p w:rsidR="00316D07" w:rsidRDefault="003F72AF" w:rsidP="00671A2B">
            <w:pPr>
              <w:tabs>
                <w:tab w:val="right" w:pos="1904"/>
              </w:tabs>
              <w:spacing w:after="27" w:line="240" w:lineRule="auto"/>
              <w:ind w:left="0" w:right="0" w:firstLine="0"/>
              <w:jc w:val="left"/>
            </w:pPr>
            <w:r>
              <w:t xml:space="preserve">ООП </w:t>
            </w:r>
            <w:r>
              <w:tab/>
              <w:t xml:space="preserve">НОО </w:t>
            </w:r>
          </w:p>
          <w:p w:rsidR="00316D07" w:rsidRDefault="003F72AF" w:rsidP="00671A2B">
            <w:pPr>
              <w:spacing w:after="0" w:line="240" w:lineRule="auto"/>
              <w:ind w:left="0" w:right="0" w:firstLine="0"/>
              <w:jc w:val="left"/>
            </w:pPr>
            <w:r>
              <w:t xml:space="preserve">Гимназии </w:t>
            </w:r>
          </w:p>
        </w:tc>
        <w:tc>
          <w:tcPr>
            <w:tcW w:w="13115" w:type="dxa"/>
            <w:tcBorders>
              <w:top w:val="single" w:sz="4" w:space="0" w:color="000000"/>
              <w:left w:val="single" w:sz="4" w:space="0" w:color="000000"/>
              <w:bottom w:val="single" w:sz="4" w:space="0" w:color="000000"/>
              <w:right w:val="single" w:sz="4" w:space="0" w:color="000000"/>
            </w:tcBorders>
          </w:tcPr>
          <w:p w:rsidR="00316D07" w:rsidRDefault="003F72AF" w:rsidP="00671A2B">
            <w:pPr>
              <w:spacing w:after="9" w:line="240" w:lineRule="auto"/>
              <w:ind w:left="2" w:right="0" w:firstLine="0"/>
            </w:pPr>
            <w:r>
              <w:t xml:space="preserve">основная образовательная программа начального общего образования, утвержденная и реализуемая МБОУ г. Астрахани </w:t>
            </w:r>
          </w:p>
          <w:p w:rsidR="00316D07" w:rsidRDefault="003F72AF" w:rsidP="00671A2B">
            <w:pPr>
              <w:spacing w:after="0" w:line="240" w:lineRule="auto"/>
              <w:ind w:left="2" w:right="0" w:firstLine="0"/>
              <w:jc w:val="left"/>
            </w:pPr>
            <w:r>
              <w:t xml:space="preserve">«Гимназия №1» </w:t>
            </w:r>
          </w:p>
        </w:tc>
      </w:tr>
      <w:tr w:rsidR="00316D07">
        <w:trPr>
          <w:trHeight w:val="286"/>
        </w:trPr>
        <w:tc>
          <w:tcPr>
            <w:tcW w:w="2012" w:type="dxa"/>
            <w:tcBorders>
              <w:top w:val="single" w:sz="4" w:space="0" w:color="000000"/>
              <w:left w:val="single" w:sz="4" w:space="0" w:color="000000"/>
              <w:bottom w:val="single" w:sz="4" w:space="0" w:color="000000"/>
              <w:right w:val="single" w:sz="4" w:space="0" w:color="000000"/>
            </w:tcBorders>
          </w:tcPr>
          <w:p w:rsidR="00316D07" w:rsidRDefault="003F72AF" w:rsidP="00671A2B">
            <w:pPr>
              <w:spacing w:after="0" w:line="240" w:lineRule="auto"/>
              <w:ind w:left="0" w:right="0" w:firstLine="0"/>
              <w:jc w:val="left"/>
            </w:pPr>
            <w:r>
              <w:t xml:space="preserve">ПВД </w:t>
            </w:r>
          </w:p>
        </w:tc>
        <w:tc>
          <w:tcPr>
            <w:tcW w:w="13115" w:type="dxa"/>
            <w:tcBorders>
              <w:top w:val="single" w:sz="4" w:space="0" w:color="000000"/>
              <w:left w:val="single" w:sz="4" w:space="0" w:color="000000"/>
              <w:bottom w:val="single" w:sz="4" w:space="0" w:color="000000"/>
              <w:right w:val="single" w:sz="4" w:space="0" w:color="000000"/>
            </w:tcBorders>
          </w:tcPr>
          <w:p w:rsidR="00316D07" w:rsidRDefault="003F72AF" w:rsidP="00671A2B">
            <w:pPr>
              <w:spacing w:after="0" w:line="240" w:lineRule="auto"/>
              <w:ind w:left="2" w:right="0" w:firstLine="0"/>
              <w:jc w:val="left"/>
            </w:pPr>
            <w:r>
              <w:t xml:space="preserve">план внеурочной деятельности </w:t>
            </w:r>
          </w:p>
        </w:tc>
      </w:tr>
      <w:tr w:rsidR="00316D07" w:rsidTr="00671A2B">
        <w:trPr>
          <w:trHeight w:val="1011"/>
        </w:trPr>
        <w:tc>
          <w:tcPr>
            <w:tcW w:w="2012" w:type="dxa"/>
            <w:tcBorders>
              <w:top w:val="single" w:sz="4" w:space="0" w:color="000000"/>
              <w:left w:val="single" w:sz="4" w:space="0" w:color="000000"/>
              <w:bottom w:val="single" w:sz="4" w:space="0" w:color="000000"/>
              <w:right w:val="single" w:sz="4" w:space="0" w:color="000000"/>
            </w:tcBorders>
          </w:tcPr>
          <w:p w:rsidR="00316D07" w:rsidRDefault="003F72AF" w:rsidP="00671A2B">
            <w:pPr>
              <w:spacing w:after="0" w:line="240" w:lineRule="auto"/>
              <w:ind w:left="0" w:right="0" w:firstLine="0"/>
              <w:jc w:val="left"/>
            </w:pPr>
            <w:r>
              <w:t xml:space="preserve">ПООП НОО </w:t>
            </w:r>
          </w:p>
        </w:tc>
        <w:tc>
          <w:tcPr>
            <w:tcW w:w="13115" w:type="dxa"/>
            <w:tcBorders>
              <w:top w:val="single" w:sz="4" w:space="0" w:color="000000"/>
              <w:left w:val="single" w:sz="4" w:space="0" w:color="000000"/>
              <w:bottom w:val="single" w:sz="4" w:space="0" w:color="000000"/>
              <w:right w:val="single" w:sz="4" w:space="0" w:color="000000"/>
            </w:tcBorders>
          </w:tcPr>
          <w:p w:rsidR="00316D07" w:rsidRDefault="003F72AF" w:rsidP="00671A2B">
            <w:pPr>
              <w:spacing w:after="0" w:line="240" w:lineRule="auto"/>
              <w:ind w:left="2" w:right="105" w:firstLine="0"/>
            </w:pPr>
            <w:r>
              <w:t>Примерная основная образовательная программа начального общего образования [Электронный ресурс]   Одобрена решением федерального учебно-методического объединения по общему образованию (протокол от 8 апреля 2015 г. № 1/15)  / Государственный реестр основных образовательных программ общего образования. // Режим доступа:</w:t>
            </w:r>
            <w:hyperlink r:id="rId8">
              <w:r>
                <w:t xml:space="preserve"> </w:t>
              </w:r>
            </w:hyperlink>
            <w:hyperlink r:id="rId9">
              <w:r>
                <w:rPr>
                  <w:color w:val="0000FF"/>
                  <w:u w:val="single" w:color="0000FF"/>
                </w:rPr>
                <w:t>http://fgosreestr.ru</w:t>
              </w:r>
            </w:hyperlink>
            <w:hyperlink r:id="rId10">
              <w:r>
                <w:t>,</w:t>
              </w:r>
            </w:hyperlink>
            <w:r>
              <w:t xml:space="preserve"> свободный. – Заглавие с экрана. – Яз. рус. </w:t>
            </w:r>
          </w:p>
        </w:tc>
      </w:tr>
      <w:tr w:rsidR="00316D07">
        <w:trPr>
          <w:trHeight w:val="286"/>
        </w:trPr>
        <w:tc>
          <w:tcPr>
            <w:tcW w:w="2012" w:type="dxa"/>
            <w:tcBorders>
              <w:top w:val="single" w:sz="4" w:space="0" w:color="000000"/>
              <w:left w:val="single" w:sz="4" w:space="0" w:color="000000"/>
              <w:bottom w:val="single" w:sz="4" w:space="0" w:color="000000"/>
              <w:right w:val="single" w:sz="4" w:space="0" w:color="000000"/>
            </w:tcBorders>
          </w:tcPr>
          <w:p w:rsidR="00316D07" w:rsidRDefault="003F72AF" w:rsidP="00671A2B">
            <w:pPr>
              <w:spacing w:after="0" w:line="240" w:lineRule="auto"/>
              <w:ind w:left="0" w:right="0" w:firstLine="0"/>
              <w:jc w:val="left"/>
            </w:pPr>
            <w:r>
              <w:t xml:space="preserve">РП </w:t>
            </w:r>
          </w:p>
        </w:tc>
        <w:tc>
          <w:tcPr>
            <w:tcW w:w="13115" w:type="dxa"/>
            <w:tcBorders>
              <w:top w:val="single" w:sz="4" w:space="0" w:color="000000"/>
              <w:left w:val="single" w:sz="4" w:space="0" w:color="000000"/>
              <w:bottom w:val="single" w:sz="4" w:space="0" w:color="000000"/>
              <w:right w:val="single" w:sz="4" w:space="0" w:color="000000"/>
            </w:tcBorders>
          </w:tcPr>
          <w:p w:rsidR="00316D07" w:rsidRDefault="003F72AF" w:rsidP="00671A2B">
            <w:pPr>
              <w:spacing w:after="0" w:line="240" w:lineRule="auto"/>
              <w:ind w:left="2" w:right="0" w:firstLine="0"/>
              <w:jc w:val="left"/>
            </w:pPr>
            <w:r>
              <w:t xml:space="preserve">рабочая программа  </w:t>
            </w:r>
          </w:p>
        </w:tc>
      </w:tr>
      <w:tr w:rsidR="00316D07" w:rsidTr="00671A2B">
        <w:trPr>
          <w:trHeight w:val="748"/>
        </w:trPr>
        <w:tc>
          <w:tcPr>
            <w:tcW w:w="2012" w:type="dxa"/>
            <w:tcBorders>
              <w:top w:val="single" w:sz="4" w:space="0" w:color="000000"/>
              <w:left w:val="single" w:sz="4" w:space="0" w:color="000000"/>
              <w:bottom w:val="single" w:sz="4" w:space="0" w:color="000000"/>
              <w:right w:val="single" w:sz="4" w:space="0" w:color="000000"/>
            </w:tcBorders>
          </w:tcPr>
          <w:p w:rsidR="00316D07" w:rsidRDefault="003F72AF" w:rsidP="00671A2B">
            <w:pPr>
              <w:spacing w:after="0" w:line="240" w:lineRule="auto"/>
              <w:ind w:left="0" w:right="0" w:firstLine="0"/>
              <w:jc w:val="left"/>
            </w:pPr>
            <w:r>
              <w:t xml:space="preserve">СанПиН 2.4.2.2821-10 </w:t>
            </w:r>
          </w:p>
        </w:tc>
        <w:tc>
          <w:tcPr>
            <w:tcW w:w="13115" w:type="dxa"/>
            <w:tcBorders>
              <w:top w:val="single" w:sz="4" w:space="0" w:color="000000"/>
              <w:left w:val="single" w:sz="4" w:space="0" w:color="000000"/>
              <w:bottom w:val="single" w:sz="4" w:space="0" w:color="000000"/>
              <w:right w:val="single" w:sz="4" w:space="0" w:color="000000"/>
            </w:tcBorders>
          </w:tcPr>
          <w:p w:rsidR="00316D07" w:rsidRDefault="003F72AF" w:rsidP="00671A2B">
            <w:pPr>
              <w:spacing w:after="0" w:line="240" w:lineRule="auto"/>
              <w:ind w:left="2" w:right="102" w:firstLine="0"/>
            </w:pPr>
            <w:r>
              <w:t xml:space="preserve">Санитарно-эпидемиологические требования к условиям и организации обучения в общеобразовательных учреждениях [Электронный ресурс] / Утв. постановлением Главного государственного санитарного врача РФ от 29 декабря 2010 г. N 189  (с изменениями и дополнениями; ред. от 24.11.2015) //  Режим доступа: </w:t>
            </w:r>
            <w:hyperlink r:id="rId11">
              <w:r>
                <w:rPr>
                  <w:color w:val="0000FF"/>
                  <w:u w:val="single" w:color="0000FF"/>
                </w:rPr>
                <w:t>http://base.garant.ru/12183577/</w:t>
              </w:r>
            </w:hyperlink>
            <w:hyperlink r:id="rId12">
              <w:r>
                <w:t>,</w:t>
              </w:r>
            </w:hyperlink>
            <w:r>
              <w:t xml:space="preserve"> свободный. – Заглавие с экрана. – Яз. рус. </w:t>
            </w:r>
          </w:p>
        </w:tc>
      </w:tr>
      <w:tr w:rsidR="00316D07">
        <w:trPr>
          <w:trHeight w:val="295"/>
        </w:trPr>
        <w:tc>
          <w:tcPr>
            <w:tcW w:w="2012" w:type="dxa"/>
            <w:tcBorders>
              <w:top w:val="single" w:sz="4" w:space="0" w:color="000000"/>
              <w:left w:val="single" w:sz="4" w:space="0" w:color="000000"/>
              <w:bottom w:val="single" w:sz="4" w:space="0" w:color="000000"/>
              <w:right w:val="single" w:sz="4" w:space="0" w:color="000000"/>
            </w:tcBorders>
          </w:tcPr>
          <w:p w:rsidR="00316D07" w:rsidRDefault="003F72AF" w:rsidP="00671A2B">
            <w:pPr>
              <w:spacing w:after="0" w:line="240" w:lineRule="auto"/>
              <w:ind w:left="0" w:right="0" w:firstLine="0"/>
              <w:jc w:val="left"/>
            </w:pPr>
            <w:r>
              <w:t xml:space="preserve">УТП </w:t>
            </w:r>
          </w:p>
        </w:tc>
        <w:tc>
          <w:tcPr>
            <w:tcW w:w="13115" w:type="dxa"/>
            <w:tcBorders>
              <w:top w:val="single" w:sz="4" w:space="0" w:color="000000"/>
              <w:left w:val="single" w:sz="4" w:space="0" w:color="000000"/>
              <w:bottom w:val="single" w:sz="4" w:space="0" w:color="000000"/>
              <w:right w:val="single" w:sz="4" w:space="0" w:color="000000"/>
            </w:tcBorders>
          </w:tcPr>
          <w:p w:rsidR="00316D07" w:rsidRDefault="003F72AF" w:rsidP="00671A2B">
            <w:pPr>
              <w:spacing w:after="0" w:line="240" w:lineRule="auto"/>
              <w:ind w:left="2" w:right="0" w:firstLine="0"/>
              <w:jc w:val="left"/>
            </w:pPr>
            <w:r>
              <w:t xml:space="preserve">учебно-тематический план </w:t>
            </w:r>
          </w:p>
        </w:tc>
      </w:tr>
      <w:tr w:rsidR="00316D07">
        <w:trPr>
          <w:trHeight w:val="286"/>
        </w:trPr>
        <w:tc>
          <w:tcPr>
            <w:tcW w:w="2012" w:type="dxa"/>
            <w:tcBorders>
              <w:top w:val="single" w:sz="4" w:space="0" w:color="000000"/>
              <w:left w:val="single" w:sz="4" w:space="0" w:color="000000"/>
              <w:bottom w:val="single" w:sz="4" w:space="0" w:color="000000"/>
              <w:right w:val="single" w:sz="4" w:space="0" w:color="000000"/>
            </w:tcBorders>
          </w:tcPr>
          <w:p w:rsidR="00316D07" w:rsidRDefault="003F72AF" w:rsidP="00671A2B">
            <w:pPr>
              <w:spacing w:after="0" w:line="240" w:lineRule="auto"/>
              <w:ind w:left="0" w:right="0" w:firstLine="0"/>
              <w:jc w:val="left"/>
            </w:pPr>
            <w:r>
              <w:t xml:space="preserve">УУД </w:t>
            </w:r>
          </w:p>
        </w:tc>
        <w:tc>
          <w:tcPr>
            <w:tcW w:w="13115" w:type="dxa"/>
            <w:tcBorders>
              <w:top w:val="single" w:sz="4" w:space="0" w:color="000000"/>
              <w:left w:val="single" w:sz="4" w:space="0" w:color="000000"/>
              <w:bottom w:val="single" w:sz="4" w:space="0" w:color="000000"/>
              <w:right w:val="single" w:sz="4" w:space="0" w:color="000000"/>
            </w:tcBorders>
          </w:tcPr>
          <w:p w:rsidR="00316D07" w:rsidRDefault="003F72AF" w:rsidP="00671A2B">
            <w:pPr>
              <w:spacing w:after="0" w:line="240" w:lineRule="auto"/>
              <w:ind w:left="2" w:right="0" w:firstLine="0"/>
              <w:jc w:val="left"/>
            </w:pPr>
            <w:r>
              <w:t xml:space="preserve">универсальные учебные действия </w:t>
            </w:r>
          </w:p>
        </w:tc>
      </w:tr>
      <w:tr w:rsidR="00316D07">
        <w:trPr>
          <w:trHeight w:val="797"/>
        </w:trPr>
        <w:tc>
          <w:tcPr>
            <w:tcW w:w="2012" w:type="dxa"/>
            <w:tcBorders>
              <w:top w:val="single" w:sz="4" w:space="0" w:color="000000"/>
              <w:left w:val="single" w:sz="4" w:space="0" w:color="000000"/>
              <w:bottom w:val="single" w:sz="4" w:space="0" w:color="000000"/>
              <w:right w:val="single" w:sz="4" w:space="0" w:color="000000"/>
            </w:tcBorders>
          </w:tcPr>
          <w:p w:rsidR="00316D07" w:rsidRDefault="003F72AF" w:rsidP="00671A2B">
            <w:pPr>
              <w:spacing w:after="0" w:line="240" w:lineRule="auto"/>
              <w:ind w:left="0" w:right="0" w:firstLine="0"/>
              <w:jc w:val="left"/>
            </w:pPr>
            <w:r>
              <w:t xml:space="preserve">ФГОС ООО </w:t>
            </w:r>
          </w:p>
        </w:tc>
        <w:tc>
          <w:tcPr>
            <w:tcW w:w="13115" w:type="dxa"/>
            <w:tcBorders>
              <w:top w:val="single" w:sz="4" w:space="0" w:color="000000"/>
              <w:left w:val="single" w:sz="4" w:space="0" w:color="000000"/>
              <w:bottom w:val="single" w:sz="4" w:space="0" w:color="000000"/>
              <w:right w:val="single" w:sz="4" w:space="0" w:color="000000"/>
            </w:tcBorders>
          </w:tcPr>
          <w:p w:rsidR="00316D07" w:rsidRDefault="003F72AF" w:rsidP="00671A2B">
            <w:pPr>
              <w:spacing w:after="0" w:line="240" w:lineRule="auto"/>
              <w:ind w:left="2" w:right="105" w:firstLine="0"/>
            </w:pPr>
            <w:r>
              <w:t>Федеральный государственный образовательный стандарт основного общего образования / Приложение к приказу Министерства образования и науки Российской Федерации от17 декабря 2010 г.  № 1897  (в ред. на 31.12. 2015)   //</w:t>
            </w:r>
            <w:r>
              <w:rPr>
                <w:color w:val="0000FF"/>
                <w:u w:val="single" w:color="0000FF"/>
              </w:rPr>
              <w:t xml:space="preserve"> </w:t>
            </w:r>
            <w:r>
              <w:t xml:space="preserve">Режим доступа: </w:t>
            </w:r>
            <w:hyperlink r:id="rId13">
              <w:r>
                <w:rPr>
                  <w:color w:val="0000FF"/>
                  <w:u w:val="single" w:color="0000FF"/>
                </w:rPr>
                <w:t>http://www.consultant.ru/document/cons_doc_LAW_110255/</w:t>
              </w:r>
            </w:hyperlink>
            <w:hyperlink r:id="rId14">
              <w:r>
                <w:t>,</w:t>
              </w:r>
            </w:hyperlink>
            <w:r>
              <w:t xml:space="preserve">свободный. – Заглавие с экрана. – Яз. рус. </w:t>
            </w:r>
          </w:p>
        </w:tc>
      </w:tr>
      <w:tr w:rsidR="00316D07">
        <w:trPr>
          <w:trHeight w:val="994"/>
        </w:trPr>
        <w:tc>
          <w:tcPr>
            <w:tcW w:w="2012" w:type="dxa"/>
            <w:tcBorders>
              <w:top w:val="single" w:sz="4" w:space="0" w:color="000000"/>
              <w:left w:val="single" w:sz="4" w:space="0" w:color="000000"/>
              <w:bottom w:val="single" w:sz="4" w:space="0" w:color="000000"/>
              <w:right w:val="single" w:sz="4" w:space="0" w:color="000000"/>
            </w:tcBorders>
          </w:tcPr>
          <w:p w:rsidR="00316D07" w:rsidRDefault="003F72AF" w:rsidP="00671A2B">
            <w:pPr>
              <w:spacing w:after="0" w:line="240" w:lineRule="auto"/>
              <w:ind w:left="0" w:right="0" w:firstLine="0"/>
              <w:jc w:val="left"/>
            </w:pPr>
            <w:r>
              <w:t xml:space="preserve">ФГОС НОО </w:t>
            </w:r>
          </w:p>
        </w:tc>
        <w:tc>
          <w:tcPr>
            <w:tcW w:w="13115" w:type="dxa"/>
            <w:tcBorders>
              <w:top w:val="single" w:sz="4" w:space="0" w:color="000000"/>
              <w:left w:val="single" w:sz="4" w:space="0" w:color="000000"/>
              <w:bottom w:val="single" w:sz="4" w:space="0" w:color="000000"/>
              <w:right w:val="single" w:sz="4" w:space="0" w:color="000000"/>
            </w:tcBorders>
          </w:tcPr>
          <w:p w:rsidR="00316D07" w:rsidRDefault="003F72AF" w:rsidP="00671A2B">
            <w:pPr>
              <w:spacing w:after="0" w:line="240" w:lineRule="auto"/>
              <w:ind w:left="2" w:right="106" w:firstLine="0"/>
            </w:pPr>
            <w:r>
              <w:t xml:space="preserve">Федеральный государственный образовательный стандарт начального общего образования / Приложение к приказу Министерства образования и науки Российской Федерации от 6 октября 2009 г. N 373 (в ред. на 31.12.2015)   // Режим доступа: </w:t>
            </w:r>
            <w:hyperlink r:id="rId15">
              <w:r>
                <w:rPr>
                  <w:color w:val="0000FF"/>
                  <w:u w:val="single" w:color="0000FF"/>
                </w:rPr>
                <w:t>http://www.consultant.ru/document/cons_doc_LAW_96801/</w:t>
              </w:r>
            </w:hyperlink>
            <w:hyperlink r:id="rId16">
              <w:r>
                <w:t>,</w:t>
              </w:r>
            </w:hyperlink>
            <w:r>
              <w:t xml:space="preserve">свободный. – Заглавие с экрана. – Яз. рус. </w:t>
            </w:r>
          </w:p>
        </w:tc>
      </w:tr>
      <w:tr w:rsidR="00316D07">
        <w:trPr>
          <w:trHeight w:val="425"/>
        </w:trPr>
        <w:tc>
          <w:tcPr>
            <w:tcW w:w="2012" w:type="dxa"/>
            <w:tcBorders>
              <w:top w:val="single" w:sz="4" w:space="0" w:color="000000"/>
              <w:left w:val="single" w:sz="4" w:space="0" w:color="000000"/>
              <w:bottom w:val="single" w:sz="4" w:space="0" w:color="000000"/>
              <w:right w:val="single" w:sz="4" w:space="0" w:color="000000"/>
            </w:tcBorders>
          </w:tcPr>
          <w:p w:rsidR="00316D07" w:rsidRDefault="003F72AF" w:rsidP="00671A2B">
            <w:pPr>
              <w:spacing w:after="0" w:line="240" w:lineRule="auto"/>
              <w:ind w:left="0" w:right="0" w:firstLine="0"/>
              <w:jc w:val="left"/>
            </w:pPr>
            <w:r>
              <w:t xml:space="preserve">ФИП </w:t>
            </w:r>
          </w:p>
        </w:tc>
        <w:tc>
          <w:tcPr>
            <w:tcW w:w="13115" w:type="dxa"/>
            <w:tcBorders>
              <w:top w:val="single" w:sz="4" w:space="0" w:color="000000"/>
              <w:left w:val="single" w:sz="4" w:space="0" w:color="000000"/>
              <w:bottom w:val="single" w:sz="4" w:space="0" w:color="000000"/>
              <w:right w:val="single" w:sz="4" w:space="0" w:color="000000"/>
            </w:tcBorders>
          </w:tcPr>
          <w:p w:rsidR="00316D07" w:rsidRDefault="003F72AF" w:rsidP="00671A2B">
            <w:pPr>
              <w:spacing w:after="0" w:line="240" w:lineRule="auto"/>
              <w:ind w:left="2" w:right="0" w:firstLine="0"/>
              <w:jc w:val="left"/>
            </w:pPr>
            <w:r>
              <w:t xml:space="preserve">федеральная инновационная площадка </w:t>
            </w:r>
          </w:p>
        </w:tc>
      </w:tr>
    </w:tbl>
    <w:p w:rsidR="00671A2B" w:rsidRDefault="003F72AF">
      <w:pPr>
        <w:pStyle w:val="2"/>
        <w:ind w:left="-5" w:right="0"/>
      </w:pPr>
      <w:r>
        <w:t xml:space="preserve"> </w:t>
      </w:r>
    </w:p>
    <w:p w:rsidR="00671A2B" w:rsidRDefault="00671A2B" w:rsidP="00671A2B">
      <w:r>
        <w:br w:type="page"/>
      </w:r>
    </w:p>
    <w:p w:rsidR="00316D07" w:rsidRDefault="003F72AF">
      <w:pPr>
        <w:pStyle w:val="2"/>
        <w:ind w:left="-5" w:right="0"/>
      </w:pPr>
      <w:r>
        <w:lastRenderedPageBreak/>
        <w:t>Пояснительная записка</w:t>
      </w:r>
      <w:r>
        <w:rPr>
          <w:b w:val="0"/>
          <w:color w:val="FF0000"/>
        </w:rPr>
        <w:t xml:space="preserve"> </w:t>
      </w:r>
    </w:p>
    <w:p w:rsidR="00316D07" w:rsidRDefault="003F72AF">
      <w:pPr>
        <w:spacing w:after="22" w:line="259" w:lineRule="auto"/>
        <w:ind w:left="852" w:right="0" w:firstLine="0"/>
        <w:jc w:val="left"/>
      </w:pPr>
      <w:r>
        <w:t xml:space="preserve"> </w:t>
      </w:r>
    </w:p>
    <w:p w:rsidR="00316D07" w:rsidRPr="00671A2B" w:rsidRDefault="003F72AF" w:rsidP="00671A2B">
      <w:pPr>
        <w:spacing w:after="0" w:line="276" w:lineRule="auto"/>
        <w:ind w:left="-15" w:right="-31" w:firstLine="852"/>
        <w:rPr>
          <w:szCs w:val="24"/>
        </w:rPr>
      </w:pPr>
      <w:r w:rsidRPr="00671A2B">
        <w:rPr>
          <w:szCs w:val="24"/>
        </w:rPr>
        <w:t xml:space="preserve">Рабочая программа по учебному предмету «Литературное чтение» для 3 класса (далее – настоящая РП или Программа) определяет целевые ориентиры (планируемые результаты: личностные, </w:t>
      </w:r>
      <w:proofErr w:type="spellStart"/>
      <w:r w:rsidRPr="00671A2B">
        <w:rPr>
          <w:szCs w:val="24"/>
        </w:rPr>
        <w:t>метапредметные</w:t>
      </w:r>
      <w:proofErr w:type="spellEnd"/>
      <w:r w:rsidRPr="00671A2B">
        <w:rPr>
          <w:szCs w:val="24"/>
        </w:rPr>
        <w:t xml:space="preserve"> и предметные), содержание образования, описывает организационно-педагогические условия его реализации, включая тематическое планирование, особенности оценочной деятельности и др.  Нормативно-правовой и инструктивно-методической основой для проектирования РП стали: </w:t>
      </w:r>
    </w:p>
    <w:p w:rsidR="00316D07" w:rsidRDefault="003F72AF" w:rsidP="00671A2B">
      <w:pPr>
        <w:numPr>
          <w:ilvl w:val="0"/>
          <w:numId w:val="1"/>
        </w:numPr>
        <w:spacing w:after="0" w:line="276" w:lineRule="auto"/>
        <w:ind w:right="-31" w:hanging="260"/>
        <w:rPr>
          <w:szCs w:val="24"/>
        </w:rPr>
      </w:pPr>
      <w:proofErr w:type="gramStart"/>
      <w:r w:rsidRPr="00671A2B">
        <w:rPr>
          <w:szCs w:val="24"/>
        </w:rPr>
        <w:t>Федеральный государственный образовательный стандарт начального общего образования / Приложение к приказу Министерства образования и науки Российской Федерации от 06 октября 2009 г. N 373 в ред. на 31.12.2015) // Режим доступа:</w:t>
      </w:r>
      <w:hyperlink r:id="rId17">
        <w:r w:rsidRPr="00671A2B">
          <w:rPr>
            <w:szCs w:val="24"/>
          </w:rPr>
          <w:t xml:space="preserve"> </w:t>
        </w:r>
      </w:hyperlink>
      <w:hyperlink r:id="rId18">
        <w:r w:rsidRPr="00671A2B">
          <w:rPr>
            <w:color w:val="0563C1"/>
            <w:szCs w:val="24"/>
            <w:u w:val="single" w:color="0563C1"/>
          </w:rPr>
          <w:t>http://www.consultant.ru/document/cons_doc_LAW_96801 /</w:t>
        </w:r>
      </w:hyperlink>
      <w:hyperlink r:id="rId19">
        <w:r w:rsidRPr="00671A2B">
          <w:rPr>
            <w:szCs w:val="24"/>
          </w:rPr>
          <w:t>,</w:t>
        </w:r>
      </w:hyperlink>
      <w:r w:rsidRPr="00671A2B">
        <w:rPr>
          <w:szCs w:val="24"/>
        </w:rPr>
        <w:t xml:space="preserve"> свободный.</w:t>
      </w:r>
      <w:proofErr w:type="gramEnd"/>
      <w:r w:rsidRPr="00671A2B">
        <w:rPr>
          <w:szCs w:val="24"/>
        </w:rPr>
        <w:t xml:space="preserve"> – Заглавие с экрана. – Яз</w:t>
      </w:r>
      <w:proofErr w:type="gramStart"/>
      <w:r w:rsidRPr="00671A2B">
        <w:rPr>
          <w:szCs w:val="24"/>
        </w:rPr>
        <w:t>.</w:t>
      </w:r>
      <w:proofErr w:type="gramEnd"/>
      <w:r w:rsidRPr="00671A2B">
        <w:rPr>
          <w:szCs w:val="24"/>
        </w:rPr>
        <w:t xml:space="preserve"> </w:t>
      </w:r>
      <w:proofErr w:type="gramStart"/>
      <w:r w:rsidRPr="00671A2B">
        <w:rPr>
          <w:szCs w:val="24"/>
        </w:rPr>
        <w:t>р</w:t>
      </w:r>
      <w:proofErr w:type="gramEnd"/>
      <w:r w:rsidRPr="00671A2B">
        <w:rPr>
          <w:szCs w:val="24"/>
        </w:rPr>
        <w:t xml:space="preserve">ус. </w:t>
      </w:r>
    </w:p>
    <w:p w:rsidR="00671A2B" w:rsidRPr="00671A2B" w:rsidRDefault="00671A2B" w:rsidP="00671A2B">
      <w:pPr>
        <w:pStyle w:val="11"/>
        <w:numPr>
          <w:ilvl w:val="0"/>
          <w:numId w:val="1"/>
        </w:numPr>
        <w:spacing w:line="276" w:lineRule="auto"/>
        <w:ind w:hanging="260"/>
        <w:jc w:val="both"/>
        <w:rPr>
          <w:rFonts w:ascii="Times New Roman" w:hAnsi="Times New Roman"/>
          <w:sz w:val="24"/>
          <w:szCs w:val="24"/>
        </w:rPr>
      </w:pPr>
      <w:r w:rsidRPr="00A540D0">
        <w:rPr>
          <w:rFonts w:ascii="Times New Roman" w:hAnsi="Times New Roman"/>
          <w:sz w:val="24"/>
          <w:szCs w:val="24"/>
        </w:rPr>
        <w:t>Концепция</w:t>
      </w:r>
      <w:r>
        <w:rPr>
          <w:rFonts w:ascii="Times New Roman" w:hAnsi="Times New Roman"/>
          <w:sz w:val="24"/>
          <w:szCs w:val="24"/>
        </w:rPr>
        <w:t xml:space="preserve"> преподавания русского языка и литературы в РФ. Приказ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от 09.04.2016г. № 637-р   </w:t>
      </w:r>
      <w:hyperlink r:id="rId20" w:history="1">
        <w:r w:rsidRPr="003A291E">
          <w:rPr>
            <w:rStyle w:val="a9"/>
            <w:rFonts w:ascii="Times New Roman" w:hAnsi="Times New Roman"/>
            <w:sz w:val="24"/>
            <w:szCs w:val="24"/>
          </w:rPr>
          <w:t>http://static.government.ru/media/files/GG2TF4pq6RkGAtAIJKHYKTXDmFlMAAOd</w:t>
        </w:r>
      </w:hyperlink>
      <w:r>
        <w:rPr>
          <w:rFonts w:ascii="Times New Roman" w:hAnsi="Times New Roman"/>
          <w:sz w:val="24"/>
          <w:szCs w:val="24"/>
        </w:rPr>
        <w:t xml:space="preserve">. </w:t>
      </w:r>
    </w:p>
    <w:p w:rsidR="00316D07" w:rsidRPr="00671A2B" w:rsidRDefault="003F72AF" w:rsidP="00671A2B">
      <w:pPr>
        <w:numPr>
          <w:ilvl w:val="0"/>
          <w:numId w:val="1"/>
        </w:numPr>
        <w:spacing w:after="0" w:line="276" w:lineRule="auto"/>
        <w:ind w:right="-31" w:hanging="260"/>
        <w:rPr>
          <w:szCs w:val="24"/>
        </w:rPr>
      </w:pPr>
      <w:r w:rsidRPr="00671A2B">
        <w:rPr>
          <w:szCs w:val="24"/>
        </w:rPr>
        <w:t xml:space="preserve">Основная образовательная программа начального общего образования МБОУ г. Астрахани «Гимназия №1» (ООП НОО). </w:t>
      </w:r>
    </w:p>
    <w:p w:rsidR="00316D07" w:rsidRPr="00671A2B" w:rsidRDefault="003F72AF" w:rsidP="00671A2B">
      <w:pPr>
        <w:numPr>
          <w:ilvl w:val="0"/>
          <w:numId w:val="1"/>
        </w:numPr>
        <w:spacing w:after="0" w:line="276" w:lineRule="auto"/>
        <w:ind w:right="-31" w:hanging="260"/>
        <w:rPr>
          <w:szCs w:val="24"/>
        </w:rPr>
      </w:pPr>
      <w:r w:rsidRPr="00671A2B">
        <w:rPr>
          <w:szCs w:val="24"/>
        </w:rPr>
        <w:t xml:space="preserve">Положение о рабочей программе МБОУ г. Астрахани «Гимназия №1» (далее – Положение о РП). </w:t>
      </w:r>
    </w:p>
    <w:p w:rsidR="00316D07" w:rsidRPr="00671A2B" w:rsidRDefault="003F72AF" w:rsidP="00671A2B">
      <w:pPr>
        <w:numPr>
          <w:ilvl w:val="0"/>
          <w:numId w:val="1"/>
        </w:numPr>
        <w:spacing w:after="0" w:line="276" w:lineRule="auto"/>
        <w:ind w:right="-31" w:hanging="260"/>
        <w:rPr>
          <w:szCs w:val="24"/>
        </w:rPr>
      </w:pPr>
      <w:proofErr w:type="gramStart"/>
      <w:r w:rsidRPr="00671A2B">
        <w:rPr>
          <w:szCs w:val="24"/>
        </w:rPr>
        <w:t xml:space="preserve">Авторская программа Л.А. </w:t>
      </w:r>
      <w:proofErr w:type="spellStart"/>
      <w:r w:rsidRPr="00671A2B">
        <w:rPr>
          <w:szCs w:val="24"/>
        </w:rPr>
        <w:t>Ефросининой</w:t>
      </w:r>
      <w:proofErr w:type="spellEnd"/>
      <w:r w:rsidRPr="00671A2B">
        <w:rPr>
          <w:szCs w:val="24"/>
        </w:rPr>
        <w:t xml:space="preserve">, М.И. </w:t>
      </w:r>
      <w:proofErr w:type="spellStart"/>
      <w:r w:rsidRPr="00671A2B">
        <w:rPr>
          <w:szCs w:val="24"/>
        </w:rPr>
        <w:t>Омороковой</w:t>
      </w:r>
      <w:proofErr w:type="spellEnd"/>
      <w:r w:rsidRPr="00671A2B">
        <w:rPr>
          <w:szCs w:val="24"/>
        </w:rPr>
        <w:t xml:space="preserve"> «Литературное чтение» («Начальная школа XXI века».</w:t>
      </w:r>
      <w:proofErr w:type="gramEnd"/>
      <w:r w:rsidRPr="00671A2B">
        <w:rPr>
          <w:szCs w:val="24"/>
        </w:rPr>
        <w:t xml:space="preserve"> Москва, Издательский центр «</w:t>
      </w:r>
      <w:proofErr w:type="spellStart"/>
      <w:r w:rsidRPr="00671A2B">
        <w:rPr>
          <w:szCs w:val="24"/>
        </w:rPr>
        <w:t>Вентан</w:t>
      </w:r>
      <w:proofErr w:type="gramStart"/>
      <w:r w:rsidRPr="00671A2B">
        <w:rPr>
          <w:szCs w:val="24"/>
        </w:rPr>
        <w:t>а</w:t>
      </w:r>
      <w:proofErr w:type="spellEnd"/>
      <w:r w:rsidRPr="00671A2B">
        <w:rPr>
          <w:szCs w:val="24"/>
        </w:rPr>
        <w:t>-</w:t>
      </w:r>
      <w:proofErr w:type="gramEnd"/>
      <w:r w:rsidRPr="00671A2B">
        <w:rPr>
          <w:szCs w:val="24"/>
        </w:rPr>
        <w:t xml:space="preserve"> Граф», 2013 г.) </w:t>
      </w:r>
    </w:p>
    <w:p w:rsidR="00316D07" w:rsidRPr="00671A2B" w:rsidRDefault="003F72AF" w:rsidP="00671A2B">
      <w:pPr>
        <w:spacing w:after="0" w:line="276" w:lineRule="auto"/>
        <w:ind w:left="0" w:right="-31" w:firstLine="0"/>
        <w:jc w:val="left"/>
        <w:rPr>
          <w:szCs w:val="24"/>
        </w:rPr>
      </w:pPr>
      <w:r w:rsidRPr="00671A2B">
        <w:rPr>
          <w:szCs w:val="24"/>
        </w:rPr>
        <w:t xml:space="preserve"> </w:t>
      </w:r>
    </w:p>
    <w:p w:rsidR="00316D07" w:rsidRPr="00671A2B" w:rsidRDefault="003F72AF" w:rsidP="00671A2B">
      <w:pPr>
        <w:spacing w:after="0" w:line="276" w:lineRule="auto"/>
        <w:ind w:left="-5" w:right="-31"/>
        <w:rPr>
          <w:szCs w:val="24"/>
        </w:rPr>
      </w:pPr>
      <w:r w:rsidRPr="00671A2B">
        <w:rPr>
          <w:szCs w:val="24"/>
        </w:rPr>
        <w:t xml:space="preserve"> Более детально нормативно-правовая и инструктивно-методическая база проектирования и реализации Программы определена в   Приложении 1. </w:t>
      </w:r>
    </w:p>
    <w:p w:rsidR="00316D07" w:rsidRPr="00671A2B" w:rsidRDefault="003F72AF" w:rsidP="00671A2B">
      <w:pPr>
        <w:tabs>
          <w:tab w:val="center" w:pos="6324"/>
        </w:tabs>
        <w:spacing w:after="0" w:line="276" w:lineRule="auto"/>
        <w:ind w:left="-15" w:right="-31" w:firstLine="0"/>
        <w:jc w:val="left"/>
        <w:rPr>
          <w:szCs w:val="24"/>
        </w:rPr>
      </w:pPr>
      <w:r w:rsidRPr="00671A2B">
        <w:rPr>
          <w:szCs w:val="24"/>
        </w:rPr>
        <w:t xml:space="preserve"> </w:t>
      </w:r>
      <w:r w:rsidRPr="00671A2B">
        <w:rPr>
          <w:szCs w:val="24"/>
        </w:rPr>
        <w:tab/>
        <w:t xml:space="preserve">Структура Программы соответствует требованиям ФГОС НОО (п.16), а также Положению о РП, и включает: </w:t>
      </w:r>
    </w:p>
    <w:p w:rsidR="00316D07" w:rsidRPr="00671A2B" w:rsidRDefault="003F72AF" w:rsidP="00671A2B">
      <w:pPr>
        <w:spacing w:after="0" w:line="276" w:lineRule="auto"/>
        <w:ind w:left="-5" w:right="-31"/>
        <w:rPr>
          <w:szCs w:val="24"/>
        </w:rPr>
      </w:pPr>
      <w:r w:rsidRPr="00671A2B">
        <w:rPr>
          <w:szCs w:val="24"/>
        </w:rPr>
        <w:t xml:space="preserve">Пояснительную записку </w:t>
      </w:r>
    </w:p>
    <w:p w:rsidR="00316D07" w:rsidRPr="00671A2B" w:rsidRDefault="003F72AF" w:rsidP="00671A2B">
      <w:pPr>
        <w:numPr>
          <w:ilvl w:val="0"/>
          <w:numId w:val="2"/>
        </w:numPr>
        <w:spacing w:after="0" w:line="276" w:lineRule="auto"/>
        <w:ind w:right="-31" w:hanging="240"/>
        <w:rPr>
          <w:szCs w:val="24"/>
        </w:rPr>
      </w:pPr>
      <w:r w:rsidRPr="00671A2B">
        <w:rPr>
          <w:szCs w:val="24"/>
        </w:rPr>
        <w:t xml:space="preserve">Планируемые результаты освоения учебного предмета «Литературное чтение» (3 класс). </w:t>
      </w:r>
    </w:p>
    <w:p w:rsidR="00316D07" w:rsidRPr="00671A2B" w:rsidRDefault="003F72AF" w:rsidP="00671A2B">
      <w:pPr>
        <w:numPr>
          <w:ilvl w:val="0"/>
          <w:numId w:val="2"/>
        </w:numPr>
        <w:spacing w:after="0" w:line="276" w:lineRule="auto"/>
        <w:ind w:right="-31" w:hanging="240"/>
        <w:rPr>
          <w:szCs w:val="24"/>
        </w:rPr>
      </w:pPr>
      <w:r w:rsidRPr="00671A2B">
        <w:rPr>
          <w:szCs w:val="24"/>
        </w:rPr>
        <w:t xml:space="preserve">Содержание учебного предмета «Литературное чтение» (3 класс). </w:t>
      </w:r>
    </w:p>
    <w:p w:rsidR="00671A2B" w:rsidRDefault="003F72AF" w:rsidP="00671A2B">
      <w:pPr>
        <w:numPr>
          <w:ilvl w:val="0"/>
          <w:numId w:val="2"/>
        </w:numPr>
        <w:spacing w:after="0" w:line="276" w:lineRule="auto"/>
        <w:ind w:right="-31" w:hanging="240"/>
        <w:rPr>
          <w:szCs w:val="24"/>
        </w:rPr>
      </w:pPr>
      <w:r w:rsidRPr="00671A2B">
        <w:rPr>
          <w:szCs w:val="24"/>
        </w:rPr>
        <w:t>Тематическ</w:t>
      </w:r>
      <w:r w:rsidR="00671A2B">
        <w:rPr>
          <w:szCs w:val="24"/>
        </w:rPr>
        <w:t xml:space="preserve">ое планирование.  </w:t>
      </w:r>
    </w:p>
    <w:p w:rsidR="00316D07" w:rsidRPr="00671A2B" w:rsidRDefault="00671A2B" w:rsidP="00671A2B">
      <w:pPr>
        <w:spacing w:after="0" w:line="276" w:lineRule="auto"/>
        <w:ind w:left="0" w:right="-31" w:firstLine="0"/>
        <w:rPr>
          <w:szCs w:val="24"/>
        </w:rPr>
      </w:pPr>
      <w:r>
        <w:rPr>
          <w:szCs w:val="24"/>
        </w:rPr>
        <w:t>Приложения 1-3</w:t>
      </w:r>
      <w:r w:rsidR="003F72AF" w:rsidRPr="00671A2B">
        <w:rPr>
          <w:szCs w:val="24"/>
        </w:rPr>
        <w:t xml:space="preserve">. </w:t>
      </w:r>
    </w:p>
    <w:p w:rsidR="00316D07" w:rsidRPr="00671A2B" w:rsidRDefault="00671A2B" w:rsidP="00671A2B">
      <w:pPr>
        <w:spacing w:after="0" w:line="276" w:lineRule="auto"/>
        <w:ind w:left="-15" w:right="-31" w:firstLine="708"/>
        <w:rPr>
          <w:szCs w:val="24"/>
        </w:rPr>
      </w:pPr>
      <w:r>
        <w:rPr>
          <w:szCs w:val="24"/>
        </w:rPr>
        <w:t>Учебный предмет «Л</w:t>
      </w:r>
      <w:r w:rsidR="003F72AF" w:rsidRPr="00671A2B">
        <w:rPr>
          <w:szCs w:val="24"/>
        </w:rPr>
        <w:t>итературное чтение» является обязательным в рамках предметной области «Русский язык и литературное чтение». Общий объём часов на 4 года изучения данного предмета, предусмотренны</w:t>
      </w:r>
      <w:r>
        <w:rPr>
          <w:szCs w:val="24"/>
        </w:rPr>
        <w:t>й учебным планом Гимназии, - 540</w:t>
      </w:r>
      <w:r w:rsidR="003F72AF" w:rsidRPr="00671A2B">
        <w:rPr>
          <w:szCs w:val="24"/>
        </w:rPr>
        <w:t xml:space="preserve"> часов, в том числе в</w:t>
      </w:r>
      <w:r>
        <w:rPr>
          <w:szCs w:val="24"/>
        </w:rPr>
        <w:t xml:space="preserve"> третьих классах – 136 часов</w:t>
      </w:r>
      <w:r w:rsidR="003F72AF" w:rsidRPr="00671A2B">
        <w:rPr>
          <w:szCs w:val="24"/>
        </w:rPr>
        <w:t xml:space="preserve">. </w:t>
      </w:r>
    </w:p>
    <w:p w:rsidR="00316D07" w:rsidRPr="00671A2B" w:rsidRDefault="003F72AF" w:rsidP="00671A2B">
      <w:pPr>
        <w:spacing w:after="0" w:line="276" w:lineRule="auto"/>
        <w:ind w:left="-15" w:right="-31" w:firstLine="708"/>
        <w:rPr>
          <w:szCs w:val="24"/>
        </w:rPr>
      </w:pPr>
      <w:proofErr w:type="gramStart"/>
      <w:r w:rsidRPr="00671A2B">
        <w:rPr>
          <w:szCs w:val="24"/>
        </w:rPr>
        <w:t>Настоящая</w:t>
      </w:r>
      <w:proofErr w:type="gramEnd"/>
      <w:r w:rsidRPr="00671A2B">
        <w:rPr>
          <w:szCs w:val="24"/>
        </w:rPr>
        <w:t xml:space="preserve"> РП спроектирована на один учебный год. Этим определяется особенности описания планируемых результатов в разделе 1 настоящей РП. Личностные и </w:t>
      </w:r>
      <w:proofErr w:type="spellStart"/>
      <w:r w:rsidRPr="00671A2B">
        <w:rPr>
          <w:szCs w:val="24"/>
        </w:rPr>
        <w:t>метапредметные</w:t>
      </w:r>
      <w:proofErr w:type="spellEnd"/>
      <w:r w:rsidRPr="00671A2B">
        <w:rPr>
          <w:szCs w:val="24"/>
        </w:rPr>
        <w:t xml:space="preserve"> результаты, представленные в ООП НОО Гимназии, конкретизированы </w:t>
      </w:r>
      <w:proofErr w:type="gramStart"/>
      <w:r w:rsidRPr="00671A2B">
        <w:rPr>
          <w:szCs w:val="24"/>
        </w:rPr>
        <w:t>на конец</w:t>
      </w:r>
      <w:proofErr w:type="gramEnd"/>
      <w:r w:rsidRPr="00671A2B">
        <w:rPr>
          <w:szCs w:val="24"/>
        </w:rPr>
        <w:t xml:space="preserve"> 3-го года </w:t>
      </w:r>
      <w:r w:rsidRPr="00671A2B">
        <w:rPr>
          <w:szCs w:val="24"/>
        </w:rPr>
        <w:lastRenderedPageBreak/>
        <w:t xml:space="preserve">обучения, а предметные – в соответствии с содержанием каждого раздела (т.е. до уровня тематических предметных планируемых результатов). Предметные результаты описаны по двум блокам «ученик научится» и «ученик получит возможность научиться». </w:t>
      </w:r>
    </w:p>
    <w:p w:rsidR="00316D07" w:rsidRPr="00671A2B" w:rsidRDefault="003F72AF" w:rsidP="00671A2B">
      <w:pPr>
        <w:spacing w:after="0" w:line="276" w:lineRule="auto"/>
        <w:ind w:left="-5" w:right="-31"/>
        <w:rPr>
          <w:szCs w:val="24"/>
        </w:rPr>
      </w:pPr>
      <w:r w:rsidRPr="00671A2B">
        <w:rPr>
          <w:szCs w:val="24"/>
        </w:rPr>
        <w:t xml:space="preserve"> Программа описывает педагогические средства, гарантированно обеспечивающие достижение </w:t>
      </w:r>
      <w:proofErr w:type="gramStart"/>
      <w:r w:rsidRPr="00671A2B">
        <w:rPr>
          <w:szCs w:val="24"/>
        </w:rPr>
        <w:t>обучающимися</w:t>
      </w:r>
      <w:proofErr w:type="gramEnd"/>
      <w:r w:rsidRPr="00671A2B">
        <w:rPr>
          <w:szCs w:val="24"/>
        </w:rPr>
        <w:t xml:space="preserve"> планируемых результатов (личностных, </w:t>
      </w:r>
      <w:proofErr w:type="spellStart"/>
      <w:r w:rsidRPr="00671A2B">
        <w:rPr>
          <w:szCs w:val="24"/>
        </w:rPr>
        <w:t>метапредметных</w:t>
      </w:r>
      <w:proofErr w:type="spellEnd"/>
      <w:r w:rsidRPr="00671A2B">
        <w:rPr>
          <w:szCs w:val="24"/>
        </w:rPr>
        <w:t xml:space="preserve"> и предметных). Формат таблиц в разных разделах Программы проектировался таким образом, чтобы наглядно продемонстрировать связь содержания образования (включая его процессно-технологическую составляющую) по учебному предмету «литературное чтение» с планируемыми результатами и средствами их оценки, с организационными формами и условиями образовательного процесса.   </w:t>
      </w:r>
    </w:p>
    <w:p w:rsidR="00671A2B" w:rsidRDefault="003F72AF" w:rsidP="00671A2B">
      <w:pPr>
        <w:spacing w:after="0" w:line="276" w:lineRule="auto"/>
        <w:ind w:left="-15" w:right="-31" w:firstLine="708"/>
        <w:rPr>
          <w:szCs w:val="24"/>
        </w:rPr>
      </w:pPr>
      <w:r w:rsidRPr="00671A2B">
        <w:rPr>
          <w:szCs w:val="24"/>
        </w:rPr>
        <w:t xml:space="preserve">Общие подходы к оценке планируемых результатов описаны в п.1.3. ООП НОО Гимназии. Особенности оценки образовательных достижений обучающихся и критерии оценки представлены в </w:t>
      </w:r>
      <w:r w:rsidR="00671A2B" w:rsidRPr="008D7AAA">
        <w:rPr>
          <w:szCs w:val="24"/>
        </w:rPr>
        <w:t xml:space="preserve">Положении о системе </w:t>
      </w:r>
      <w:proofErr w:type="spellStart"/>
      <w:r w:rsidR="00671A2B" w:rsidRPr="008D7AAA">
        <w:rPr>
          <w:szCs w:val="24"/>
        </w:rPr>
        <w:t>критериального</w:t>
      </w:r>
      <w:proofErr w:type="spellEnd"/>
      <w:r w:rsidR="00671A2B" w:rsidRPr="008D7AAA">
        <w:rPr>
          <w:szCs w:val="24"/>
        </w:rPr>
        <w:t xml:space="preserve"> оценивания, формах, периодичности и порядке текущего контроля успеваемости, промежуточной аттестации и итоговой оценке обучающихся  по ООП НОО в МБОУ г. Астрахани «Гимназия №1»  (приказ № 252 от 30.08.2019)</w:t>
      </w:r>
      <w:r w:rsidR="00671A2B">
        <w:rPr>
          <w:szCs w:val="24"/>
        </w:rPr>
        <w:t>.</w:t>
      </w:r>
      <w:r w:rsidRPr="00671A2B">
        <w:rPr>
          <w:b/>
          <w:szCs w:val="24"/>
        </w:rPr>
        <w:t xml:space="preserve"> </w:t>
      </w:r>
      <w:r w:rsidRPr="00671A2B">
        <w:rPr>
          <w:szCs w:val="24"/>
        </w:rPr>
        <w:t>При реализации Программы учитываетс</w:t>
      </w:r>
      <w:r w:rsidR="00671A2B">
        <w:rPr>
          <w:szCs w:val="24"/>
        </w:rPr>
        <w:t>я специфика учебного предмета «Л</w:t>
      </w:r>
      <w:r w:rsidRPr="00671A2B">
        <w:rPr>
          <w:szCs w:val="24"/>
        </w:rPr>
        <w:t>итературное чтение» и особенности оценочной деятельности в 3-х классах. Исходным основанием формирования контрольно-измерительных материалов в ходе реализации настоящей РП является инструментарий оценки, описанный в Приложении I.3.11 к ООП НОО Гимназии.</w:t>
      </w:r>
      <w:r w:rsidRPr="00671A2B">
        <w:rPr>
          <w:b/>
          <w:szCs w:val="24"/>
        </w:rPr>
        <w:t xml:space="preserve"> </w:t>
      </w:r>
      <w:r w:rsidRPr="00671A2B">
        <w:rPr>
          <w:szCs w:val="24"/>
        </w:rPr>
        <w:t xml:space="preserve">  </w:t>
      </w:r>
    </w:p>
    <w:p w:rsidR="00316D07" w:rsidRPr="00671A2B" w:rsidRDefault="00671A2B" w:rsidP="00671A2B">
      <w:pPr>
        <w:spacing w:after="0" w:line="276" w:lineRule="auto"/>
        <w:ind w:left="-15" w:right="-31" w:firstLine="708"/>
        <w:rPr>
          <w:szCs w:val="24"/>
        </w:rPr>
      </w:pPr>
      <w:r>
        <w:rPr>
          <w:szCs w:val="24"/>
        </w:rPr>
        <w:t>Приоритетными   целями</w:t>
      </w:r>
      <w:r w:rsidR="003F72AF" w:rsidRPr="00671A2B">
        <w:rPr>
          <w:szCs w:val="24"/>
        </w:rPr>
        <w:t xml:space="preserve">   обучения </w:t>
      </w:r>
      <w:r>
        <w:rPr>
          <w:szCs w:val="24"/>
        </w:rPr>
        <w:t xml:space="preserve">учебного предмета </w:t>
      </w:r>
      <w:r w:rsidR="003F72AF" w:rsidRPr="00671A2B">
        <w:rPr>
          <w:szCs w:val="24"/>
        </w:rPr>
        <w:t xml:space="preserve">«Литературное чтение» для 1–4 классов, в соответствии с требованиями ФГОС НОО, являются:  </w:t>
      </w:r>
    </w:p>
    <w:p w:rsidR="00316D07" w:rsidRPr="00671A2B" w:rsidRDefault="003F72AF" w:rsidP="00671A2B">
      <w:pPr>
        <w:spacing w:after="0" w:line="276" w:lineRule="auto"/>
        <w:ind w:left="-5" w:right="-31"/>
        <w:rPr>
          <w:szCs w:val="24"/>
        </w:rPr>
      </w:pPr>
      <w:r w:rsidRPr="00671A2B">
        <w:rPr>
          <w:szCs w:val="24"/>
        </w:rPr>
        <w:t xml:space="preserve">- формирование у учащихся основ умения учиться; </w:t>
      </w:r>
    </w:p>
    <w:p w:rsidR="00316D07" w:rsidRPr="00671A2B" w:rsidRDefault="003F72AF" w:rsidP="00671A2B">
      <w:pPr>
        <w:spacing w:after="0" w:line="276" w:lineRule="auto"/>
        <w:ind w:left="-5" w:right="-31"/>
        <w:rPr>
          <w:szCs w:val="24"/>
        </w:rPr>
      </w:pPr>
      <w:r w:rsidRPr="00671A2B">
        <w:rPr>
          <w:szCs w:val="24"/>
        </w:rPr>
        <w:t xml:space="preserve">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w:t>
      </w:r>
      <w:proofErr w:type="spellStart"/>
      <w:r w:rsidRPr="00671A2B">
        <w:rPr>
          <w:szCs w:val="24"/>
        </w:rPr>
        <w:t>сформированностью</w:t>
      </w:r>
      <w:proofErr w:type="spellEnd"/>
      <w:r w:rsidRPr="00671A2B">
        <w:rPr>
          <w:szCs w:val="24"/>
        </w:rPr>
        <w:t xml:space="preserve"> духовной потребности в книге и чтении. </w:t>
      </w:r>
    </w:p>
    <w:p w:rsidR="00316D07" w:rsidRPr="00671A2B" w:rsidRDefault="003F72AF" w:rsidP="00B72DD4">
      <w:pPr>
        <w:spacing w:after="0" w:line="276" w:lineRule="auto"/>
        <w:ind w:left="0" w:right="-31" w:firstLine="0"/>
        <w:rPr>
          <w:szCs w:val="24"/>
        </w:rPr>
      </w:pPr>
      <w:r w:rsidRPr="00671A2B">
        <w:rPr>
          <w:szCs w:val="24"/>
        </w:rPr>
        <w:t xml:space="preserve"> </w:t>
      </w:r>
      <w:r w:rsidR="00B72DD4">
        <w:rPr>
          <w:szCs w:val="24"/>
        </w:rPr>
        <w:tab/>
      </w:r>
      <w:r w:rsidRPr="00671A2B">
        <w:rPr>
          <w:szCs w:val="24"/>
        </w:rPr>
        <w:t>Данные цели соответствуют общим целевым ориентирам, заданным ФГОС НОО (см.: пп.7, 8, 19.3). Комплекс общих задач, сформулированных в рабочей программе,</w:t>
      </w:r>
      <w:r w:rsidR="00B72DD4">
        <w:rPr>
          <w:szCs w:val="24"/>
        </w:rPr>
        <w:t xml:space="preserve"> адаптирован</w:t>
      </w:r>
      <w:r w:rsidRPr="00671A2B">
        <w:rPr>
          <w:szCs w:val="24"/>
        </w:rPr>
        <w:t xml:space="preserve"> к особенностям содержания учебного предмета </w:t>
      </w:r>
      <w:r w:rsidR="00671A2B">
        <w:rPr>
          <w:szCs w:val="24"/>
        </w:rPr>
        <w:t>«Л</w:t>
      </w:r>
      <w:r w:rsidRPr="00671A2B">
        <w:rPr>
          <w:szCs w:val="24"/>
        </w:rPr>
        <w:t xml:space="preserve">итературное чтение» в третьем классе. Таким образом, </w:t>
      </w:r>
      <w:r w:rsidRPr="00671A2B">
        <w:rPr>
          <w:b/>
          <w:szCs w:val="24"/>
        </w:rPr>
        <w:t>задачами</w:t>
      </w:r>
      <w:r w:rsidRPr="00671A2B">
        <w:rPr>
          <w:szCs w:val="24"/>
        </w:rPr>
        <w:t xml:space="preserve"> учебного предмета «литературное чтение» на период обучения в 3-м классе являются:  </w:t>
      </w:r>
    </w:p>
    <w:p w:rsidR="00316D07" w:rsidRPr="00671A2B" w:rsidRDefault="003F72AF" w:rsidP="00671A2B">
      <w:pPr>
        <w:numPr>
          <w:ilvl w:val="0"/>
          <w:numId w:val="3"/>
        </w:numPr>
        <w:spacing w:after="0" w:line="276" w:lineRule="auto"/>
        <w:ind w:right="-31" w:hanging="260"/>
        <w:rPr>
          <w:szCs w:val="24"/>
        </w:rPr>
      </w:pPr>
      <w:r w:rsidRPr="00671A2B">
        <w:rPr>
          <w:szCs w:val="24"/>
        </w:rPr>
        <w:t xml:space="preserve">формирование у учащихся способностей к организации своей учебной деятельности посредством освоения личностных, познавательных, регулятивных и коммуникативных универсальных учебных действий;  </w:t>
      </w:r>
    </w:p>
    <w:p w:rsidR="00316D07" w:rsidRPr="00671A2B" w:rsidRDefault="003F72AF" w:rsidP="00671A2B">
      <w:pPr>
        <w:numPr>
          <w:ilvl w:val="0"/>
          <w:numId w:val="3"/>
        </w:numPr>
        <w:spacing w:after="0" w:line="276" w:lineRule="auto"/>
        <w:ind w:right="-31" w:hanging="260"/>
        <w:rPr>
          <w:szCs w:val="24"/>
        </w:rPr>
      </w:pPr>
      <w:r w:rsidRPr="00671A2B">
        <w:rPr>
          <w:szCs w:val="24"/>
        </w:rPr>
        <w:t xml:space="preserve">приобретение опыта самостоятельной литературоведческой  деятельности получению нового знания; </w:t>
      </w:r>
    </w:p>
    <w:p w:rsidR="00316D07" w:rsidRPr="00671A2B" w:rsidRDefault="003F72AF" w:rsidP="00671A2B">
      <w:pPr>
        <w:numPr>
          <w:ilvl w:val="0"/>
          <w:numId w:val="3"/>
        </w:numPr>
        <w:spacing w:after="0" w:line="276" w:lineRule="auto"/>
        <w:ind w:right="-31" w:hanging="260"/>
        <w:rPr>
          <w:szCs w:val="24"/>
        </w:rPr>
      </w:pPr>
      <w:r w:rsidRPr="00671A2B">
        <w:rPr>
          <w:szCs w:val="24"/>
        </w:rPr>
        <w:t>научить учащихся понимать точку зрения писателя, формулировать и выражать свою точку зрени</w:t>
      </w:r>
      <w:proofErr w:type="gramStart"/>
      <w:r w:rsidRPr="00671A2B">
        <w:rPr>
          <w:szCs w:val="24"/>
        </w:rPr>
        <w:t>я(</w:t>
      </w:r>
      <w:proofErr w:type="gramEnd"/>
      <w:r w:rsidRPr="00671A2B">
        <w:rPr>
          <w:szCs w:val="24"/>
        </w:rPr>
        <w:t xml:space="preserve">позицию читателя);  </w:t>
      </w:r>
    </w:p>
    <w:p w:rsidR="00316D07" w:rsidRPr="00671A2B" w:rsidRDefault="003F72AF" w:rsidP="00671A2B">
      <w:pPr>
        <w:numPr>
          <w:ilvl w:val="0"/>
          <w:numId w:val="3"/>
        </w:numPr>
        <w:spacing w:after="0" w:line="276" w:lineRule="auto"/>
        <w:ind w:right="-31" w:hanging="260"/>
        <w:rPr>
          <w:szCs w:val="24"/>
        </w:rPr>
      </w:pPr>
      <w:r w:rsidRPr="00671A2B">
        <w:rPr>
          <w:szCs w:val="24"/>
        </w:rPr>
        <w:t xml:space="preserve">систематически отрабатывать умение читать вслух, молча, выразительно; пользоваться основными видами чтения (ознакомительным, изучающим, поисковым и просмотровым);  </w:t>
      </w:r>
    </w:p>
    <w:p w:rsidR="00B72DD4" w:rsidRDefault="003F72AF" w:rsidP="00671A2B">
      <w:pPr>
        <w:numPr>
          <w:ilvl w:val="0"/>
          <w:numId w:val="3"/>
        </w:numPr>
        <w:spacing w:after="0" w:line="276" w:lineRule="auto"/>
        <w:ind w:right="-31" w:hanging="260"/>
        <w:rPr>
          <w:szCs w:val="24"/>
        </w:rPr>
      </w:pPr>
      <w:r w:rsidRPr="00671A2B">
        <w:rPr>
          <w:szCs w:val="24"/>
        </w:rPr>
        <w:lastRenderedPageBreak/>
        <w:t xml:space="preserve">расширять круг чтения учащихся, создавать «литературное пространство», соответствующее возрастным особенностям и уровню подготовки учащихся и обеспечивающее условия для овладения смысловым чтением и формирования </w:t>
      </w:r>
      <w:r w:rsidR="00B72DD4">
        <w:rPr>
          <w:szCs w:val="24"/>
        </w:rPr>
        <w:t>универсальных учебных действий;</w:t>
      </w:r>
    </w:p>
    <w:p w:rsidR="00316D07" w:rsidRPr="00671A2B" w:rsidRDefault="003F72AF" w:rsidP="00671A2B">
      <w:pPr>
        <w:numPr>
          <w:ilvl w:val="0"/>
          <w:numId w:val="3"/>
        </w:numPr>
        <w:spacing w:after="0" w:line="276" w:lineRule="auto"/>
        <w:ind w:right="-31" w:hanging="260"/>
        <w:rPr>
          <w:szCs w:val="24"/>
        </w:rPr>
      </w:pPr>
      <w:r w:rsidRPr="00671A2B">
        <w:rPr>
          <w:szCs w:val="24"/>
        </w:rPr>
        <w:t xml:space="preserve">создание </w:t>
      </w:r>
      <w:proofErr w:type="spellStart"/>
      <w:r w:rsidRPr="00671A2B">
        <w:rPr>
          <w:szCs w:val="24"/>
        </w:rPr>
        <w:t>здоровьесберегающей</w:t>
      </w:r>
      <w:proofErr w:type="spellEnd"/>
      <w:r w:rsidRPr="00671A2B">
        <w:rPr>
          <w:szCs w:val="24"/>
        </w:rPr>
        <w:t xml:space="preserve"> информационно-образовательной среды. </w:t>
      </w:r>
    </w:p>
    <w:p w:rsidR="00316D07" w:rsidRPr="00671A2B" w:rsidRDefault="003F72AF" w:rsidP="00671A2B">
      <w:pPr>
        <w:spacing w:after="0" w:line="276" w:lineRule="auto"/>
        <w:ind w:left="-15" w:right="-31" w:firstLine="708"/>
        <w:rPr>
          <w:szCs w:val="24"/>
        </w:rPr>
      </w:pPr>
      <w:r w:rsidRPr="00671A2B">
        <w:rPr>
          <w:szCs w:val="24"/>
        </w:rPr>
        <w:t>Представленная система целей и задач, а также требования ФГОС НОО к результатам освоения обучающи</w:t>
      </w:r>
      <w:r w:rsidR="00B72DD4">
        <w:rPr>
          <w:szCs w:val="24"/>
        </w:rPr>
        <w:t xml:space="preserve">мися ООП НОО, </w:t>
      </w:r>
      <w:proofErr w:type="spellStart"/>
      <w:r w:rsidR="00B72DD4">
        <w:rPr>
          <w:szCs w:val="24"/>
        </w:rPr>
        <w:t>конкретизированны</w:t>
      </w:r>
      <w:proofErr w:type="spellEnd"/>
      <w:r w:rsidRPr="00671A2B">
        <w:rPr>
          <w:szCs w:val="24"/>
        </w:rPr>
        <w:t xml:space="preserve"> в подсистеме планируемых результатов обучения в разделе 1 настоящей РП, определяют основные линии содержания  в третьем классе (</w:t>
      </w:r>
      <w:proofErr w:type="gramStart"/>
      <w:r w:rsidRPr="00671A2B">
        <w:rPr>
          <w:szCs w:val="24"/>
        </w:rPr>
        <w:t>см</w:t>
      </w:r>
      <w:proofErr w:type="gramEnd"/>
      <w:r w:rsidRPr="00671A2B">
        <w:rPr>
          <w:szCs w:val="24"/>
        </w:rPr>
        <w:t xml:space="preserve">. раздел 2 Программы), включая методы, приемы, технологии обучения, особенности оценочной деятельности. </w:t>
      </w:r>
      <w:r w:rsidRPr="00671A2B">
        <w:rPr>
          <w:i/>
          <w:szCs w:val="24"/>
        </w:rPr>
        <w:t xml:space="preserve"> </w:t>
      </w:r>
    </w:p>
    <w:p w:rsidR="00316D07" w:rsidRPr="00671A2B" w:rsidRDefault="003F72AF" w:rsidP="00B72DD4">
      <w:pPr>
        <w:spacing w:after="0" w:line="276" w:lineRule="auto"/>
        <w:ind w:left="-15" w:right="-31" w:firstLine="708"/>
        <w:rPr>
          <w:szCs w:val="24"/>
        </w:rPr>
      </w:pPr>
      <w:r w:rsidRPr="00671A2B">
        <w:rPr>
          <w:szCs w:val="24"/>
        </w:rPr>
        <w:t xml:space="preserve"> Педагогическим инструментом реализации поставленных выше целей и задач при реализации настоящей РП, в соответствии с ООП НОО Гимназии и программой инновационной деятельности Гимназии, является дидактическая система </w:t>
      </w:r>
      <w:proofErr w:type="spellStart"/>
      <w:r w:rsidRPr="00671A2B">
        <w:rPr>
          <w:szCs w:val="24"/>
        </w:rPr>
        <w:t>деятельностного</w:t>
      </w:r>
      <w:proofErr w:type="spellEnd"/>
      <w:r w:rsidRPr="00671A2B">
        <w:rPr>
          <w:szCs w:val="24"/>
        </w:rPr>
        <w:t xml:space="preserve"> метода Л.Г. </w:t>
      </w:r>
      <w:proofErr w:type="spellStart"/>
      <w:r w:rsidRPr="00671A2B">
        <w:rPr>
          <w:szCs w:val="24"/>
        </w:rPr>
        <w:t>Петерсон</w:t>
      </w:r>
      <w:proofErr w:type="spellEnd"/>
      <w:r w:rsidRPr="00671A2B">
        <w:rPr>
          <w:szCs w:val="24"/>
        </w:rPr>
        <w:t xml:space="preserve"> (ДСДМО)</w:t>
      </w:r>
      <w:r w:rsidR="00B72DD4">
        <w:rPr>
          <w:szCs w:val="24"/>
        </w:rPr>
        <w:t xml:space="preserve">. </w:t>
      </w:r>
      <w:r w:rsidRPr="00671A2B">
        <w:rPr>
          <w:szCs w:val="24"/>
        </w:rPr>
        <w:t xml:space="preserve">Ключевая идея дидактической системы заключается в том, что учащиеся не получают знания в готовом виде, а добывают их сами в процессе собственной учебной деятельности. В результате школьники приобретают личный опыт учебной деятельности и осваивают систему знаний, лежащих в основе современной научной картины мира. </w:t>
      </w:r>
      <w:r w:rsidRPr="00671A2B">
        <w:rPr>
          <w:b/>
          <w:szCs w:val="24"/>
        </w:rPr>
        <w:t xml:space="preserve"> </w:t>
      </w:r>
    </w:p>
    <w:p w:rsidR="00316D07" w:rsidRPr="00671A2B" w:rsidRDefault="003F72AF" w:rsidP="00671A2B">
      <w:pPr>
        <w:spacing w:after="0" w:line="276" w:lineRule="auto"/>
        <w:ind w:left="-5" w:right="-31"/>
        <w:rPr>
          <w:szCs w:val="24"/>
        </w:rPr>
      </w:pPr>
      <w:r w:rsidRPr="00671A2B">
        <w:rPr>
          <w:szCs w:val="24"/>
        </w:rPr>
        <w:t xml:space="preserve"> </w:t>
      </w:r>
      <w:r w:rsidR="00B72DD4">
        <w:rPr>
          <w:szCs w:val="24"/>
        </w:rPr>
        <w:tab/>
      </w:r>
      <w:r w:rsidRPr="00671A2B">
        <w:rPr>
          <w:szCs w:val="24"/>
        </w:rPr>
        <w:t xml:space="preserve">Центральным звеном организации учебной деятельности в ДСДМО является технология </w:t>
      </w:r>
      <w:proofErr w:type="spellStart"/>
      <w:r w:rsidRPr="00671A2B">
        <w:rPr>
          <w:szCs w:val="24"/>
        </w:rPr>
        <w:t>деятельностного</w:t>
      </w:r>
      <w:proofErr w:type="spellEnd"/>
      <w:r w:rsidRPr="00671A2B">
        <w:rPr>
          <w:szCs w:val="24"/>
        </w:rPr>
        <w:t xml:space="preserve"> метода (ТДМ), разработанная предложенная научными коллективами ИСДП и Центра СДП "Школа 2000..." </w:t>
      </w:r>
      <w:proofErr w:type="gramStart"/>
      <w:r w:rsidRPr="00671A2B">
        <w:rPr>
          <w:szCs w:val="24"/>
        </w:rPr>
        <w:t>ФГАОУ ДПО АПК и ППРО, которая позволяет включать учащихся в самостоятельную учебно-познавательную деятельность, обеспечить освоение обучающимися всего комплекса универсальных учебных действий (УУД), определенного ФГОС НОО, способствует достижению цели формирования у младших школьников основ умения учиться в целом.</w:t>
      </w:r>
      <w:proofErr w:type="gramEnd"/>
      <w:r w:rsidRPr="00671A2B">
        <w:rPr>
          <w:szCs w:val="24"/>
        </w:rPr>
        <w:t xml:space="preserve">  </w:t>
      </w:r>
      <w:proofErr w:type="gramStart"/>
      <w:r w:rsidRPr="00671A2B">
        <w:rPr>
          <w:szCs w:val="24"/>
        </w:rPr>
        <w:t xml:space="preserve">Эффективному использованию данной технологии, её внутренней </w:t>
      </w:r>
      <w:proofErr w:type="spellStart"/>
      <w:r w:rsidRPr="00671A2B">
        <w:rPr>
          <w:szCs w:val="24"/>
        </w:rPr>
        <w:t>встроенности</w:t>
      </w:r>
      <w:proofErr w:type="spellEnd"/>
      <w:r w:rsidRPr="00671A2B">
        <w:rPr>
          <w:szCs w:val="24"/>
        </w:rPr>
        <w:t xml:space="preserve"> в образовательной процесс, а также гарантированному обеспечению формирования УУД в ходе освоения обучающимися содержания настоящей РП, способствует </w:t>
      </w:r>
      <w:proofErr w:type="spellStart"/>
      <w:r w:rsidRPr="00671A2B">
        <w:rPr>
          <w:szCs w:val="24"/>
        </w:rPr>
        <w:t>надпредметный</w:t>
      </w:r>
      <w:proofErr w:type="spellEnd"/>
      <w:r w:rsidRPr="00671A2B">
        <w:rPr>
          <w:szCs w:val="24"/>
        </w:rPr>
        <w:t xml:space="preserve"> курс «Мир деятельности», который является неотъемлемой составляющей ДСДМО и реализуется в Гимназии на уровне НОО в рамках плана внеурочной деятельности.  </w:t>
      </w:r>
      <w:proofErr w:type="gramEnd"/>
    </w:p>
    <w:p w:rsidR="00316D07" w:rsidRPr="00671A2B" w:rsidRDefault="003F72AF" w:rsidP="00671A2B">
      <w:pPr>
        <w:spacing w:after="0" w:line="276" w:lineRule="auto"/>
        <w:ind w:left="-15" w:right="-31" w:firstLine="708"/>
        <w:rPr>
          <w:szCs w:val="24"/>
        </w:rPr>
      </w:pPr>
      <w:r w:rsidRPr="00671A2B">
        <w:rPr>
          <w:szCs w:val="24"/>
        </w:rPr>
        <w:t xml:space="preserve">Основной формой организации учебного процесса в ДСДМО являются уроки </w:t>
      </w:r>
      <w:proofErr w:type="spellStart"/>
      <w:r w:rsidRPr="00671A2B">
        <w:rPr>
          <w:szCs w:val="24"/>
        </w:rPr>
        <w:t>деятельностной</w:t>
      </w:r>
      <w:proofErr w:type="spellEnd"/>
      <w:r w:rsidRPr="00671A2B">
        <w:rPr>
          <w:szCs w:val="24"/>
        </w:rPr>
        <w:t xml:space="preserve"> направленности различных типов (классификация по целеполаганию): </w:t>
      </w:r>
    </w:p>
    <w:p w:rsidR="00316D07" w:rsidRPr="00671A2B" w:rsidRDefault="003F72AF" w:rsidP="00B72DD4">
      <w:pPr>
        <w:numPr>
          <w:ilvl w:val="0"/>
          <w:numId w:val="4"/>
        </w:numPr>
        <w:spacing w:after="0" w:line="276" w:lineRule="auto"/>
        <w:ind w:left="0" w:right="-31" w:firstLine="0"/>
        <w:rPr>
          <w:szCs w:val="24"/>
        </w:rPr>
      </w:pPr>
      <w:r w:rsidRPr="00671A2B">
        <w:rPr>
          <w:szCs w:val="24"/>
        </w:rPr>
        <w:t xml:space="preserve">уроки открытия нового знания (ОНЗ); </w:t>
      </w:r>
    </w:p>
    <w:p w:rsidR="00316D07" w:rsidRPr="00671A2B" w:rsidRDefault="003F72AF" w:rsidP="00B72DD4">
      <w:pPr>
        <w:numPr>
          <w:ilvl w:val="0"/>
          <w:numId w:val="4"/>
        </w:numPr>
        <w:spacing w:after="0" w:line="276" w:lineRule="auto"/>
        <w:ind w:left="0" w:right="-31" w:firstLine="0"/>
        <w:rPr>
          <w:szCs w:val="24"/>
        </w:rPr>
      </w:pPr>
      <w:r w:rsidRPr="00671A2B">
        <w:rPr>
          <w:szCs w:val="24"/>
        </w:rPr>
        <w:t>уроки рефлексии, где учащиеся закрепляют своё умение применять новые способы действий в нестандартных условиях, учатся самостоятельно выявлять и исправлять свои ошибки, корректируют свою учебную деятельность (Р);</w:t>
      </w:r>
      <w:r w:rsidRPr="00671A2B">
        <w:rPr>
          <w:color w:val="FF0000"/>
          <w:szCs w:val="24"/>
        </w:rPr>
        <w:t xml:space="preserve"> </w:t>
      </w:r>
    </w:p>
    <w:p w:rsidR="00316D07" w:rsidRPr="00671A2B" w:rsidRDefault="003F72AF" w:rsidP="00B72DD4">
      <w:pPr>
        <w:numPr>
          <w:ilvl w:val="0"/>
          <w:numId w:val="4"/>
        </w:numPr>
        <w:spacing w:after="0" w:line="276" w:lineRule="auto"/>
        <w:ind w:left="0" w:right="-31" w:firstLine="0"/>
        <w:rPr>
          <w:szCs w:val="24"/>
        </w:rPr>
      </w:pPr>
      <w:r w:rsidRPr="00671A2B">
        <w:rPr>
          <w:szCs w:val="24"/>
        </w:rPr>
        <w:t xml:space="preserve">уроки обобщающего контроля, на которых учащиеся учатся контролировать результаты своей учебной деятельности (ОК); </w:t>
      </w:r>
    </w:p>
    <w:p w:rsidR="00316D07" w:rsidRPr="00671A2B" w:rsidRDefault="003F72AF" w:rsidP="00B72DD4">
      <w:pPr>
        <w:numPr>
          <w:ilvl w:val="0"/>
          <w:numId w:val="4"/>
        </w:numPr>
        <w:spacing w:after="0" w:line="276" w:lineRule="auto"/>
        <w:ind w:left="0" w:right="-31" w:firstLine="0"/>
        <w:rPr>
          <w:szCs w:val="24"/>
        </w:rPr>
      </w:pPr>
      <w:r w:rsidRPr="00671A2B">
        <w:rPr>
          <w:szCs w:val="24"/>
        </w:rPr>
        <w:t xml:space="preserve">уроки построения системы знаний (ПСЗ), предполагающие структурирование и систематизацию знаний по изучаемому предмету. </w:t>
      </w:r>
    </w:p>
    <w:p w:rsidR="00316D07" w:rsidRPr="00671A2B" w:rsidRDefault="003F72AF" w:rsidP="00671A2B">
      <w:pPr>
        <w:spacing w:after="0" w:line="276" w:lineRule="auto"/>
        <w:ind w:left="-15" w:right="-31" w:firstLine="708"/>
        <w:rPr>
          <w:szCs w:val="24"/>
        </w:rPr>
      </w:pPr>
      <w:r w:rsidRPr="00671A2B">
        <w:rPr>
          <w:szCs w:val="24"/>
        </w:rPr>
        <w:t>Все уроки строятся на основе метода рефлексивной самоорганизации (п</w:t>
      </w:r>
      <w:r w:rsidR="00B72DD4">
        <w:rPr>
          <w:szCs w:val="24"/>
        </w:rPr>
        <w:t xml:space="preserve">одробнее о построении урока </w:t>
      </w:r>
      <w:proofErr w:type="gramStart"/>
      <w:r w:rsidR="00B72DD4">
        <w:rPr>
          <w:szCs w:val="24"/>
        </w:rPr>
        <w:t>см</w:t>
      </w:r>
      <w:proofErr w:type="gramEnd"/>
      <w:r w:rsidR="00B72DD4">
        <w:rPr>
          <w:szCs w:val="24"/>
        </w:rPr>
        <w:t>.</w:t>
      </w:r>
      <w:r w:rsidRPr="00671A2B">
        <w:rPr>
          <w:szCs w:val="24"/>
        </w:rPr>
        <w:t xml:space="preserve"> раздел 2 настоящей РП).  </w:t>
      </w:r>
      <w:proofErr w:type="gramStart"/>
      <w:r w:rsidRPr="00671A2B">
        <w:rPr>
          <w:szCs w:val="24"/>
        </w:rPr>
        <w:t>Данный метод обеспечивает возможность системного выполнения каждым ребенком всего комплекса регулятивных, познавательных и коммуникативных УУД.</w:t>
      </w:r>
      <w:proofErr w:type="gramEnd"/>
      <w:r w:rsidRPr="00671A2B">
        <w:rPr>
          <w:szCs w:val="24"/>
        </w:rPr>
        <w:t xml:space="preserve"> Типы уроков, планируемые по различным темам учебного предмета в третьем классе, представлены в КТП (см. Приложение 2). </w:t>
      </w:r>
    </w:p>
    <w:p w:rsidR="00316D07" w:rsidRPr="00671A2B" w:rsidRDefault="00B72DD4" w:rsidP="00671A2B">
      <w:pPr>
        <w:spacing w:after="0" w:line="276" w:lineRule="auto"/>
        <w:ind w:left="-15" w:right="-31" w:firstLine="708"/>
        <w:rPr>
          <w:szCs w:val="24"/>
        </w:rPr>
      </w:pPr>
      <w:r>
        <w:rPr>
          <w:szCs w:val="24"/>
        </w:rPr>
        <w:lastRenderedPageBreak/>
        <w:t>Содержание учебного предмета «Л</w:t>
      </w:r>
      <w:r w:rsidR="003F72AF" w:rsidRPr="00671A2B">
        <w:rPr>
          <w:szCs w:val="24"/>
        </w:rPr>
        <w:t xml:space="preserve">итературное чтение» для 3-го класса по каждому из изучаемых тематических разделов описано в разделе 2 </w:t>
      </w:r>
      <w:proofErr w:type="gramStart"/>
      <w:r w:rsidR="003F72AF" w:rsidRPr="00671A2B">
        <w:rPr>
          <w:szCs w:val="24"/>
        </w:rPr>
        <w:t>настоящей</w:t>
      </w:r>
      <w:proofErr w:type="gramEnd"/>
      <w:r w:rsidR="003F72AF" w:rsidRPr="00671A2B">
        <w:rPr>
          <w:szCs w:val="24"/>
        </w:rPr>
        <w:t xml:space="preserve"> РП в формате текста с указанием количества часов.  </w:t>
      </w:r>
    </w:p>
    <w:p w:rsidR="00316D07" w:rsidRPr="00671A2B" w:rsidRDefault="003F72AF" w:rsidP="00671A2B">
      <w:pPr>
        <w:spacing w:after="0" w:line="276" w:lineRule="auto"/>
        <w:ind w:left="-15" w:right="-31" w:firstLine="708"/>
        <w:rPr>
          <w:szCs w:val="24"/>
        </w:rPr>
      </w:pPr>
      <w:r w:rsidRPr="00671A2B">
        <w:rPr>
          <w:szCs w:val="24"/>
        </w:rPr>
        <w:t>Тематическое планирование представлено учебно-тематическим планом (далее УТП)</w:t>
      </w:r>
      <w:r w:rsidRPr="00671A2B">
        <w:rPr>
          <w:rFonts w:eastAsia="Calibri"/>
          <w:szCs w:val="24"/>
        </w:rPr>
        <w:t xml:space="preserve"> </w:t>
      </w:r>
      <w:r w:rsidRPr="00671A2B">
        <w:rPr>
          <w:szCs w:val="24"/>
        </w:rPr>
        <w:t xml:space="preserve">с указанием количества часов, отводимых на освоение каждой темы и календарно-тематическим планом (далее - КТП). </w:t>
      </w:r>
    </w:p>
    <w:p w:rsidR="00316D07" w:rsidRPr="00671A2B" w:rsidRDefault="003F72AF" w:rsidP="00671A2B">
      <w:pPr>
        <w:spacing w:after="0" w:line="276" w:lineRule="auto"/>
        <w:ind w:right="-31"/>
        <w:jc w:val="right"/>
        <w:rPr>
          <w:szCs w:val="24"/>
        </w:rPr>
      </w:pPr>
      <w:r w:rsidRPr="00671A2B">
        <w:rPr>
          <w:szCs w:val="24"/>
        </w:rPr>
        <w:t xml:space="preserve">Календарно-тематическое планирование представлено в Программе в разделе Приложений, что обеспечивает гибкость планирования: </w:t>
      </w:r>
    </w:p>
    <w:p w:rsidR="00316D07" w:rsidRPr="00671A2B" w:rsidRDefault="003F72AF" w:rsidP="00671A2B">
      <w:pPr>
        <w:spacing w:after="0" w:line="276" w:lineRule="auto"/>
        <w:ind w:left="-5" w:right="-31"/>
        <w:rPr>
          <w:szCs w:val="24"/>
        </w:rPr>
      </w:pPr>
      <w:r w:rsidRPr="00671A2B">
        <w:rPr>
          <w:szCs w:val="24"/>
        </w:rPr>
        <w:t xml:space="preserve">в КТП учителем вносятся изменения в соответствии с процедурой корректировки и согласования, описанной в Положении о РП (приказ №264 от 28.08.2018). Корректировка в календарное </w:t>
      </w:r>
      <w:r w:rsidR="0012709A">
        <w:rPr>
          <w:szCs w:val="24"/>
        </w:rPr>
        <w:t xml:space="preserve">планирование может </w:t>
      </w:r>
      <w:proofErr w:type="gramStart"/>
      <w:r w:rsidR="0012709A">
        <w:rPr>
          <w:szCs w:val="24"/>
        </w:rPr>
        <w:t>вносится</w:t>
      </w:r>
      <w:proofErr w:type="gramEnd"/>
      <w:r w:rsidR="0012709A">
        <w:rPr>
          <w:szCs w:val="24"/>
        </w:rPr>
        <w:t xml:space="preserve"> </w:t>
      </w:r>
      <w:r w:rsidRPr="00671A2B">
        <w:rPr>
          <w:szCs w:val="24"/>
        </w:rPr>
        <w:t xml:space="preserve">по причинам, не позволяющим объективно выполнить Программу в запланированном в начале года объеме (карантин, болезнь учителя, ЧС природного характера и </w:t>
      </w:r>
      <w:proofErr w:type="spellStart"/>
      <w:r w:rsidRPr="00671A2B">
        <w:rPr>
          <w:szCs w:val="24"/>
        </w:rPr>
        <w:t>т.п</w:t>
      </w:r>
      <w:proofErr w:type="spellEnd"/>
      <w:r w:rsidR="0012709A">
        <w:rPr>
          <w:szCs w:val="24"/>
        </w:rPr>
        <w:t>)</w:t>
      </w:r>
      <w:r w:rsidRPr="00671A2B">
        <w:rPr>
          <w:szCs w:val="24"/>
        </w:rPr>
        <w:t xml:space="preserve">, которые могут потребовать пересмотра распределения времени, запланированного первоначально на изучение отдельных тем раздела, или между разделами.  </w:t>
      </w:r>
    </w:p>
    <w:p w:rsidR="00316D07" w:rsidRPr="00671A2B" w:rsidRDefault="003F72AF" w:rsidP="00671A2B">
      <w:pPr>
        <w:spacing w:after="0" w:line="276" w:lineRule="auto"/>
        <w:ind w:left="708" w:right="-31" w:firstLine="0"/>
        <w:jc w:val="left"/>
        <w:rPr>
          <w:szCs w:val="24"/>
        </w:rPr>
      </w:pPr>
      <w:r w:rsidRPr="00671A2B">
        <w:rPr>
          <w:szCs w:val="24"/>
        </w:rPr>
        <w:t xml:space="preserve">  </w:t>
      </w:r>
    </w:p>
    <w:p w:rsidR="00316D07" w:rsidRPr="00671A2B" w:rsidRDefault="003F72AF" w:rsidP="00671A2B">
      <w:pPr>
        <w:spacing w:after="0" w:line="276" w:lineRule="auto"/>
        <w:ind w:left="708" w:right="-31" w:firstLine="0"/>
        <w:jc w:val="left"/>
        <w:rPr>
          <w:szCs w:val="24"/>
        </w:rPr>
      </w:pPr>
      <w:r w:rsidRPr="00671A2B">
        <w:rPr>
          <w:szCs w:val="24"/>
        </w:rPr>
        <w:t xml:space="preserve"> </w:t>
      </w:r>
    </w:p>
    <w:p w:rsidR="00316D07" w:rsidRPr="00671A2B" w:rsidRDefault="003F72AF" w:rsidP="00671A2B">
      <w:pPr>
        <w:spacing w:after="0" w:line="276" w:lineRule="auto"/>
        <w:ind w:left="0" w:right="-31" w:firstLine="0"/>
        <w:jc w:val="left"/>
        <w:rPr>
          <w:szCs w:val="24"/>
        </w:rPr>
      </w:pPr>
      <w:r w:rsidRPr="00671A2B">
        <w:rPr>
          <w:szCs w:val="24"/>
        </w:rPr>
        <w:t xml:space="preserve">           </w:t>
      </w:r>
      <w:r w:rsidRPr="00671A2B">
        <w:rPr>
          <w:rFonts w:eastAsia="Arial"/>
          <w:szCs w:val="24"/>
        </w:rPr>
        <w:t xml:space="preserve"> </w:t>
      </w:r>
    </w:p>
    <w:p w:rsidR="00316D07" w:rsidRPr="00671A2B" w:rsidRDefault="003F72AF" w:rsidP="00671A2B">
      <w:pPr>
        <w:spacing w:after="0" w:line="276" w:lineRule="auto"/>
        <w:ind w:left="708" w:right="-31" w:firstLine="0"/>
        <w:jc w:val="left"/>
        <w:rPr>
          <w:szCs w:val="24"/>
        </w:rPr>
      </w:pPr>
      <w:r w:rsidRPr="00671A2B">
        <w:rPr>
          <w:szCs w:val="24"/>
        </w:rPr>
        <w:t xml:space="preserve"> </w:t>
      </w:r>
    </w:p>
    <w:p w:rsidR="00316D07" w:rsidRPr="00671A2B" w:rsidRDefault="003F72AF" w:rsidP="00671A2B">
      <w:pPr>
        <w:spacing w:after="0" w:line="276" w:lineRule="auto"/>
        <w:ind w:left="0" w:right="-31" w:firstLine="0"/>
        <w:jc w:val="left"/>
        <w:rPr>
          <w:szCs w:val="24"/>
        </w:rPr>
      </w:pPr>
      <w:r w:rsidRPr="00671A2B">
        <w:rPr>
          <w:rFonts w:eastAsia="Calibri"/>
          <w:szCs w:val="24"/>
        </w:rPr>
        <w:t xml:space="preserve"> </w:t>
      </w:r>
    </w:p>
    <w:p w:rsidR="00316D07" w:rsidRPr="00671A2B" w:rsidRDefault="003F72AF" w:rsidP="00671A2B">
      <w:pPr>
        <w:spacing w:after="0" w:line="276" w:lineRule="auto"/>
        <w:ind w:left="708" w:right="-31" w:firstLine="0"/>
        <w:jc w:val="left"/>
        <w:rPr>
          <w:szCs w:val="24"/>
        </w:rPr>
      </w:pPr>
      <w:r w:rsidRPr="00671A2B">
        <w:rPr>
          <w:b/>
          <w:szCs w:val="24"/>
        </w:rPr>
        <w:t xml:space="preserve"> </w:t>
      </w:r>
    </w:p>
    <w:p w:rsidR="00316D07" w:rsidRPr="00671A2B" w:rsidRDefault="003F72AF" w:rsidP="00671A2B">
      <w:pPr>
        <w:spacing w:after="0" w:line="276" w:lineRule="auto"/>
        <w:ind w:left="708" w:right="-31" w:firstLine="0"/>
        <w:jc w:val="left"/>
        <w:rPr>
          <w:szCs w:val="24"/>
        </w:rPr>
      </w:pPr>
      <w:r w:rsidRPr="00671A2B">
        <w:rPr>
          <w:b/>
          <w:szCs w:val="24"/>
        </w:rPr>
        <w:t xml:space="preserve"> </w:t>
      </w:r>
    </w:p>
    <w:p w:rsidR="00316D07" w:rsidRPr="00671A2B" w:rsidRDefault="003F72AF" w:rsidP="00671A2B">
      <w:pPr>
        <w:spacing w:after="0" w:line="276" w:lineRule="auto"/>
        <w:ind w:left="708" w:right="-31" w:firstLine="0"/>
        <w:jc w:val="left"/>
        <w:rPr>
          <w:szCs w:val="24"/>
        </w:rPr>
      </w:pPr>
      <w:r w:rsidRPr="00671A2B">
        <w:rPr>
          <w:b/>
          <w:szCs w:val="24"/>
        </w:rPr>
        <w:t xml:space="preserve"> </w:t>
      </w:r>
    </w:p>
    <w:p w:rsidR="00316D07" w:rsidRPr="00671A2B" w:rsidRDefault="003F72AF" w:rsidP="00671A2B">
      <w:pPr>
        <w:spacing w:after="0" w:line="276" w:lineRule="auto"/>
        <w:ind w:left="708" w:right="-31" w:firstLine="0"/>
        <w:jc w:val="left"/>
        <w:rPr>
          <w:szCs w:val="24"/>
        </w:rPr>
      </w:pPr>
      <w:r w:rsidRPr="00671A2B">
        <w:rPr>
          <w:b/>
          <w:szCs w:val="24"/>
        </w:rPr>
        <w:t xml:space="preserve"> </w:t>
      </w:r>
    </w:p>
    <w:p w:rsidR="00316D07" w:rsidRPr="00671A2B" w:rsidRDefault="003F72AF" w:rsidP="00671A2B">
      <w:pPr>
        <w:spacing w:after="0" w:line="276" w:lineRule="auto"/>
        <w:ind w:left="0" w:right="-31" w:firstLine="0"/>
        <w:jc w:val="left"/>
        <w:rPr>
          <w:szCs w:val="24"/>
        </w:rPr>
      </w:pPr>
      <w:r w:rsidRPr="00671A2B">
        <w:rPr>
          <w:b/>
          <w:szCs w:val="24"/>
        </w:rPr>
        <w:t xml:space="preserve"> </w:t>
      </w:r>
      <w:r w:rsidRPr="00671A2B">
        <w:rPr>
          <w:b/>
          <w:szCs w:val="24"/>
        </w:rPr>
        <w:tab/>
        <w:t xml:space="preserve"> </w:t>
      </w:r>
    </w:p>
    <w:p w:rsidR="0012709A" w:rsidRDefault="0012709A">
      <w:pPr>
        <w:spacing w:after="160" w:line="259" w:lineRule="auto"/>
        <w:ind w:left="0" w:right="0" w:firstLine="0"/>
        <w:jc w:val="left"/>
        <w:rPr>
          <w:b/>
          <w:szCs w:val="24"/>
        </w:rPr>
      </w:pPr>
      <w:r>
        <w:rPr>
          <w:b/>
          <w:szCs w:val="24"/>
        </w:rPr>
        <w:br w:type="page"/>
      </w:r>
    </w:p>
    <w:p w:rsidR="00316D07" w:rsidRPr="00671A2B" w:rsidRDefault="003F72AF" w:rsidP="00671A2B">
      <w:pPr>
        <w:spacing w:after="0" w:line="276" w:lineRule="auto"/>
        <w:ind w:left="2444" w:right="-31"/>
        <w:jc w:val="left"/>
        <w:rPr>
          <w:szCs w:val="24"/>
        </w:rPr>
      </w:pPr>
      <w:r w:rsidRPr="00671A2B">
        <w:rPr>
          <w:b/>
          <w:szCs w:val="24"/>
        </w:rPr>
        <w:lastRenderedPageBreak/>
        <w:t>1.</w:t>
      </w:r>
      <w:r w:rsidRPr="00671A2B">
        <w:rPr>
          <w:rFonts w:eastAsia="Arial"/>
          <w:b/>
          <w:szCs w:val="24"/>
        </w:rPr>
        <w:t xml:space="preserve"> </w:t>
      </w:r>
      <w:r w:rsidRPr="00671A2B">
        <w:rPr>
          <w:b/>
          <w:szCs w:val="24"/>
        </w:rPr>
        <w:t xml:space="preserve">Планируемые результаты освоения учебного предмета «Литературное чтение» (3 класс). </w:t>
      </w:r>
    </w:p>
    <w:p w:rsidR="00316D07" w:rsidRPr="00671A2B" w:rsidRDefault="003F72AF" w:rsidP="00671A2B">
      <w:pPr>
        <w:spacing w:after="0" w:line="276" w:lineRule="auto"/>
        <w:ind w:left="-15" w:right="-31" w:firstLine="708"/>
        <w:rPr>
          <w:szCs w:val="24"/>
        </w:rPr>
      </w:pPr>
      <w:r w:rsidRPr="00671A2B">
        <w:rPr>
          <w:szCs w:val="24"/>
        </w:rPr>
        <w:t xml:space="preserve">ФГОС НОО устанавливает требования к результатам освоения учебного предмета: личностным, </w:t>
      </w:r>
      <w:proofErr w:type="spellStart"/>
      <w:r w:rsidRPr="00671A2B">
        <w:rPr>
          <w:szCs w:val="24"/>
        </w:rPr>
        <w:t>метапредметным</w:t>
      </w:r>
      <w:proofErr w:type="spellEnd"/>
      <w:r w:rsidRPr="00671A2B">
        <w:rPr>
          <w:szCs w:val="24"/>
        </w:rPr>
        <w:t>, предметным. Планируемые результаты, на обеспечение которых ориентирована настоящая РП, отвечают требованиям ФГОС НОО и соответствуют планируемым результатам ООП НОО Гимназии. В тоже время, список планируемых результатов, представленный в РП, представляет собой конкретизированный вариант системы планируемых результатов ООП НОО Гимназии. Конкретизация списка осуществлялась с учетом специфики учебного предмета и возрастных особенностей детей 8,5-10 лет.</w:t>
      </w:r>
      <w:r w:rsidRPr="00671A2B">
        <w:rPr>
          <w:b/>
          <w:szCs w:val="24"/>
        </w:rPr>
        <w:t xml:space="preserve"> </w:t>
      </w:r>
    </w:p>
    <w:p w:rsidR="00316D07" w:rsidRPr="00671A2B" w:rsidRDefault="003F72AF" w:rsidP="00671A2B">
      <w:pPr>
        <w:pStyle w:val="3"/>
        <w:spacing w:line="276" w:lineRule="auto"/>
        <w:ind w:left="576" w:right="-31"/>
        <w:rPr>
          <w:szCs w:val="24"/>
        </w:rPr>
      </w:pPr>
      <w:r w:rsidRPr="00671A2B">
        <w:rPr>
          <w:szCs w:val="24"/>
        </w:rPr>
        <w:t xml:space="preserve">1.1 Личностные результаты </w:t>
      </w:r>
    </w:p>
    <w:p w:rsidR="00316D07" w:rsidRPr="00671A2B" w:rsidRDefault="003F72AF" w:rsidP="00671A2B">
      <w:pPr>
        <w:spacing w:after="0" w:line="276" w:lineRule="auto"/>
        <w:ind w:left="-5" w:right="-31"/>
        <w:rPr>
          <w:szCs w:val="24"/>
        </w:rPr>
      </w:pPr>
      <w:r w:rsidRPr="00B72DD4">
        <w:rPr>
          <w:szCs w:val="24"/>
        </w:rPr>
        <w:t>З</w:t>
      </w:r>
      <w:r w:rsidRPr="00671A2B">
        <w:rPr>
          <w:szCs w:val="24"/>
        </w:rPr>
        <w:t>а счет освоения содержания настоящей РП, используемых методов и приемов обучения, образовательных технологий, равно как и содержания рабочих программ других учебных предметов и курсов учебного плана, плана внеурочной д</w:t>
      </w:r>
      <w:r w:rsidR="00B72DD4">
        <w:rPr>
          <w:szCs w:val="24"/>
        </w:rPr>
        <w:t>еятельности, у третьеклассников продолжитс</w:t>
      </w:r>
      <w:r w:rsidR="00B72DD4" w:rsidRPr="00B72DD4">
        <w:rPr>
          <w:szCs w:val="24"/>
        </w:rPr>
        <w:t>я</w:t>
      </w:r>
      <w:r w:rsidRPr="00B72DD4">
        <w:rPr>
          <w:szCs w:val="24"/>
        </w:rPr>
        <w:t>:</w:t>
      </w:r>
      <w:r w:rsidRPr="00671A2B">
        <w:rPr>
          <w:szCs w:val="24"/>
        </w:rPr>
        <w:t xml:space="preserve"> </w:t>
      </w:r>
    </w:p>
    <w:p w:rsidR="00316D07" w:rsidRPr="00671A2B" w:rsidRDefault="003F72AF" w:rsidP="00B72DD4">
      <w:pPr>
        <w:numPr>
          <w:ilvl w:val="0"/>
          <w:numId w:val="5"/>
        </w:numPr>
        <w:spacing w:after="0" w:line="276" w:lineRule="auto"/>
        <w:ind w:left="0" w:right="-31" w:firstLine="569"/>
        <w:rPr>
          <w:szCs w:val="24"/>
        </w:rPr>
      </w:pPr>
      <w:r w:rsidRPr="00671A2B">
        <w:rPr>
          <w:szCs w:val="24"/>
        </w:rPr>
        <w:t>формирование основ российской гражданской идентичности, чувства гордости за свою Родину, российский народ и историю России, о</w:t>
      </w:r>
      <w:r w:rsidR="00C74C97">
        <w:rPr>
          <w:szCs w:val="24"/>
        </w:rPr>
        <w:t>сознание своей э</w:t>
      </w:r>
      <w:r w:rsidRPr="00671A2B">
        <w:rPr>
          <w:szCs w:val="24"/>
        </w:rPr>
        <w:t>тнической и национальной принадлежности; формирование ценностей многонационального российского общества; становление гуманистических и демок</w:t>
      </w:r>
      <w:r w:rsidR="00FA39BC">
        <w:rPr>
          <w:szCs w:val="24"/>
        </w:rPr>
        <w:t>ратических ценностных ориентаций</w:t>
      </w:r>
      <w:r w:rsidRPr="00671A2B">
        <w:rPr>
          <w:szCs w:val="24"/>
        </w:rPr>
        <w:t xml:space="preserve">;  </w:t>
      </w:r>
    </w:p>
    <w:p w:rsidR="00316D07" w:rsidRPr="00671A2B" w:rsidRDefault="003F72AF" w:rsidP="00B72DD4">
      <w:pPr>
        <w:numPr>
          <w:ilvl w:val="0"/>
          <w:numId w:val="5"/>
        </w:numPr>
        <w:spacing w:after="0" w:line="276" w:lineRule="auto"/>
        <w:ind w:left="0" w:right="-31" w:firstLine="569"/>
        <w:rPr>
          <w:szCs w:val="24"/>
        </w:rPr>
      </w:pPr>
      <w:r w:rsidRPr="00671A2B">
        <w:rPr>
          <w:szCs w:val="24"/>
        </w:rPr>
        <w:t xml:space="preserve">формирование целостного, социально ориентированного взгляда на мир в его органическом единстве  и разнообразии природы, народов, культур и религий; </w:t>
      </w:r>
    </w:p>
    <w:p w:rsidR="00316D07" w:rsidRPr="00671A2B" w:rsidRDefault="003F72AF" w:rsidP="00B72DD4">
      <w:pPr>
        <w:numPr>
          <w:ilvl w:val="0"/>
          <w:numId w:val="5"/>
        </w:numPr>
        <w:spacing w:after="0" w:line="276" w:lineRule="auto"/>
        <w:ind w:left="0" w:right="-31" w:firstLine="569"/>
        <w:rPr>
          <w:szCs w:val="24"/>
        </w:rPr>
      </w:pPr>
      <w:r w:rsidRPr="00671A2B">
        <w:rPr>
          <w:szCs w:val="24"/>
        </w:rPr>
        <w:t xml:space="preserve">формирование уважительного отношения к иному мнению, истории и культуре других народов; </w:t>
      </w:r>
    </w:p>
    <w:p w:rsidR="00316D07" w:rsidRPr="00671A2B" w:rsidRDefault="003F72AF" w:rsidP="00B72DD4">
      <w:pPr>
        <w:numPr>
          <w:ilvl w:val="0"/>
          <w:numId w:val="5"/>
        </w:numPr>
        <w:spacing w:after="0" w:line="276" w:lineRule="auto"/>
        <w:ind w:left="0" w:right="-31" w:firstLine="569"/>
        <w:rPr>
          <w:szCs w:val="24"/>
        </w:rPr>
      </w:pPr>
      <w:r w:rsidRPr="00671A2B">
        <w:rPr>
          <w:szCs w:val="24"/>
        </w:rPr>
        <w:t xml:space="preserve">овладение начальными навыками адаптации в динамично изменяющемся и развивающемся мире; </w:t>
      </w:r>
    </w:p>
    <w:p w:rsidR="00316D07" w:rsidRPr="00671A2B" w:rsidRDefault="003F72AF" w:rsidP="00B72DD4">
      <w:pPr>
        <w:numPr>
          <w:ilvl w:val="0"/>
          <w:numId w:val="5"/>
        </w:numPr>
        <w:spacing w:after="0" w:line="276" w:lineRule="auto"/>
        <w:ind w:left="0" w:right="-31" w:firstLine="569"/>
        <w:rPr>
          <w:szCs w:val="24"/>
        </w:rPr>
      </w:pPr>
      <w:r w:rsidRPr="00671A2B">
        <w:rPr>
          <w:szCs w:val="24"/>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316D07" w:rsidRPr="00671A2B" w:rsidRDefault="003F72AF" w:rsidP="00B72DD4">
      <w:pPr>
        <w:numPr>
          <w:ilvl w:val="0"/>
          <w:numId w:val="5"/>
        </w:numPr>
        <w:spacing w:after="0" w:line="276" w:lineRule="auto"/>
        <w:ind w:left="0" w:right="-31" w:firstLine="569"/>
        <w:rPr>
          <w:szCs w:val="24"/>
        </w:rPr>
      </w:pPr>
      <w:r w:rsidRPr="00671A2B">
        <w:rPr>
          <w:szCs w:val="24"/>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316D07" w:rsidRPr="00671A2B" w:rsidRDefault="003F72AF" w:rsidP="00B72DD4">
      <w:pPr>
        <w:numPr>
          <w:ilvl w:val="0"/>
          <w:numId w:val="5"/>
        </w:numPr>
        <w:spacing w:after="0" w:line="276" w:lineRule="auto"/>
        <w:ind w:left="0" w:right="-31" w:firstLine="569"/>
        <w:rPr>
          <w:szCs w:val="24"/>
        </w:rPr>
      </w:pPr>
      <w:r w:rsidRPr="00671A2B">
        <w:rPr>
          <w:szCs w:val="24"/>
        </w:rPr>
        <w:t xml:space="preserve">формирование эстетических потребностей, ценностей и чувств; </w:t>
      </w:r>
    </w:p>
    <w:p w:rsidR="00316D07" w:rsidRPr="00671A2B" w:rsidRDefault="003F72AF" w:rsidP="00B72DD4">
      <w:pPr>
        <w:numPr>
          <w:ilvl w:val="0"/>
          <w:numId w:val="5"/>
        </w:numPr>
        <w:spacing w:after="0" w:line="276" w:lineRule="auto"/>
        <w:ind w:left="0" w:right="-31" w:firstLine="569"/>
        <w:rPr>
          <w:szCs w:val="24"/>
        </w:rPr>
      </w:pPr>
      <w:r w:rsidRPr="00671A2B">
        <w:rPr>
          <w:szCs w:val="24"/>
        </w:rPr>
        <w:t>развитие эстетических чувств, доб</w:t>
      </w:r>
      <w:r w:rsidR="0012709A">
        <w:rPr>
          <w:szCs w:val="24"/>
        </w:rPr>
        <w:t>рожелательности и эмоционально-</w:t>
      </w:r>
      <w:r w:rsidRPr="00671A2B">
        <w:rPr>
          <w:szCs w:val="24"/>
        </w:rPr>
        <w:t xml:space="preserve">нравственной отзывчивости, понимания и сопереживания чувствам других людей; </w:t>
      </w:r>
    </w:p>
    <w:p w:rsidR="00316D07" w:rsidRPr="00671A2B" w:rsidRDefault="003F72AF" w:rsidP="00B72DD4">
      <w:pPr>
        <w:numPr>
          <w:ilvl w:val="0"/>
          <w:numId w:val="5"/>
        </w:numPr>
        <w:spacing w:after="0" w:line="276" w:lineRule="auto"/>
        <w:ind w:left="0" w:right="-31" w:firstLine="569"/>
        <w:rPr>
          <w:szCs w:val="24"/>
        </w:rPr>
      </w:pPr>
      <w:r w:rsidRPr="00671A2B">
        <w:rPr>
          <w:szCs w:val="24"/>
        </w:rPr>
        <w:t xml:space="preserve">развитие навыков сотрудничества </w:t>
      </w:r>
      <w:proofErr w:type="gramStart"/>
      <w:r w:rsidRPr="00671A2B">
        <w:rPr>
          <w:szCs w:val="24"/>
        </w:rPr>
        <w:t>со</w:t>
      </w:r>
      <w:proofErr w:type="gramEnd"/>
      <w:r w:rsidRPr="00671A2B">
        <w:rPr>
          <w:szCs w:val="24"/>
        </w:rPr>
        <w:t xml:space="preserve"> взрослыми и сверстниками в разных социальных ситуациях</w:t>
      </w:r>
      <w:r w:rsidR="00FA39BC">
        <w:rPr>
          <w:szCs w:val="24"/>
        </w:rPr>
        <w:t>, умение не создавать конфликтов и находить выходы из спорных ситуаций</w:t>
      </w:r>
      <w:r w:rsidRPr="00671A2B">
        <w:rPr>
          <w:szCs w:val="24"/>
        </w:rPr>
        <w:t xml:space="preserve">; </w:t>
      </w:r>
    </w:p>
    <w:p w:rsidR="00316D07" w:rsidRPr="00671A2B" w:rsidRDefault="003F72AF" w:rsidP="00B72DD4">
      <w:pPr>
        <w:numPr>
          <w:ilvl w:val="0"/>
          <w:numId w:val="5"/>
        </w:numPr>
        <w:spacing w:after="0" w:line="276" w:lineRule="auto"/>
        <w:ind w:left="0" w:right="-31" w:firstLine="569"/>
        <w:rPr>
          <w:szCs w:val="24"/>
        </w:rPr>
      </w:pPr>
      <w:r w:rsidRPr="00671A2B">
        <w:rPr>
          <w:szCs w:val="24"/>
        </w:rPr>
        <w:t xml:space="preserve">мотивация к развитию речи как средству успешной коммуникации в учебной деятельности; </w:t>
      </w:r>
    </w:p>
    <w:p w:rsidR="00316D07" w:rsidRPr="00671A2B" w:rsidRDefault="00FA39BC" w:rsidP="00B72DD4">
      <w:pPr>
        <w:numPr>
          <w:ilvl w:val="0"/>
          <w:numId w:val="5"/>
        </w:numPr>
        <w:spacing w:after="0" w:line="276" w:lineRule="auto"/>
        <w:ind w:left="0" w:right="-31" w:firstLine="569"/>
        <w:rPr>
          <w:szCs w:val="24"/>
        </w:rPr>
      </w:pPr>
      <w:r>
        <w:rPr>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16D07" w:rsidRPr="00671A2B" w:rsidRDefault="003F72AF" w:rsidP="00671A2B">
      <w:pPr>
        <w:spacing w:after="0" w:line="276" w:lineRule="auto"/>
        <w:ind w:left="0" w:right="-31" w:firstLine="0"/>
        <w:jc w:val="left"/>
        <w:rPr>
          <w:szCs w:val="24"/>
        </w:rPr>
      </w:pPr>
      <w:r w:rsidRPr="00671A2B">
        <w:rPr>
          <w:szCs w:val="24"/>
        </w:rPr>
        <w:t xml:space="preserve"> </w:t>
      </w:r>
    </w:p>
    <w:p w:rsidR="00316D07" w:rsidRPr="00671A2B" w:rsidRDefault="003F72AF" w:rsidP="00671A2B">
      <w:pPr>
        <w:pStyle w:val="3"/>
        <w:spacing w:line="276" w:lineRule="auto"/>
        <w:ind w:left="370" w:right="-31"/>
        <w:rPr>
          <w:szCs w:val="24"/>
        </w:rPr>
      </w:pPr>
      <w:r w:rsidRPr="00671A2B">
        <w:rPr>
          <w:szCs w:val="24"/>
        </w:rPr>
        <w:lastRenderedPageBreak/>
        <w:t>1.2</w:t>
      </w:r>
      <w:r w:rsidRPr="00671A2B">
        <w:rPr>
          <w:rFonts w:eastAsia="Arial"/>
          <w:szCs w:val="24"/>
        </w:rPr>
        <w:t xml:space="preserve"> </w:t>
      </w:r>
      <w:proofErr w:type="spellStart"/>
      <w:r w:rsidRPr="00671A2B">
        <w:rPr>
          <w:szCs w:val="24"/>
        </w:rPr>
        <w:t>Метапредметные</w:t>
      </w:r>
      <w:proofErr w:type="spellEnd"/>
      <w:r w:rsidRPr="00671A2B">
        <w:rPr>
          <w:szCs w:val="24"/>
        </w:rPr>
        <w:t xml:space="preserve"> результаты </w:t>
      </w:r>
    </w:p>
    <w:p w:rsidR="00316D07" w:rsidRPr="00671A2B" w:rsidRDefault="003F72AF" w:rsidP="00671A2B">
      <w:pPr>
        <w:spacing w:after="0" w:line="276" w:lineRule="auto"/>
        <w:ind w:left="-5" w:right="-31"/>
        <w:jc w:val="left"/>
        <w:rPr>
          <w:szCs w:val="24"/>
        </w:rPr>
      </w:pPr>
      <w:r w:rsidRPr="00671A2B">
        <w:rPr>
          <w:b/>
          <w:i/>
          <w:szCs w:val="24"/>
        </w:rPr>
        <w:t xml:space="preserve">1) формирование познавательных универсальных учебных действий: </w:t>
      </w:r>
    </w:p>
    <w:p w:rsidR="00316D07" w:rsidRPr="00671A2B" w:rsidRDefault="003F72AF" w:rsidP="00671A2B">
      <w:pPr>
        <w:numPr>
          <w:ilvl w:val="0"/>
          <w:numId w:val="6"/>
        </w:numPr>
        <w:spacing w:after="0" w:line="276" w:lineRule="auto"/>
        <w:ind w:right="-31" w:hanging="142"/>
        <w:rPr>
          <w:szCs w:val="24"/>
        </w:rPr>
      </w:pPr>
      <w:r w:rsidRPr="00671A2B">
        <w:rPr>
          <w:szCs w:val="24"/>
        </w:rPr>
        <w:t xml:space="preserve">использовать наблюдения для получения информации об особенностях изучаемого объекта; </w:t>
      </w:r>
    </w:p>
    <w:p w:rsidR="0012709A" w:rsidRDefault="003F72AF" w:rsidP="00671A2B">
      <w:pPr>
        <w:numPr>
          <w:ilvl w:val="0"/>
          <w:numId w:val="6"/>
        </w:numPr>
        <w:spacing w:after="0" w:line="276" w:lineRule="auto"/>
        <w:ind w:right="-31" w:hanging="142"/>
        <w:rPr>
          <w:szCs w:val="24"/>
        </w:rPr>
      </w:pPr>
      <w:r w:rsidRPr="00671A2B">
        <w:rPr>
          <w:szCs w:val="24"/>
        </w:rPr>
        <w:t xml:space="preserve">проводить по предложенному плану опыт (небольшое несложное исследование) по установлению особенностей объекта изучения, причинно-следственных связей и зависимостей объектов между собой; </w:t>
      </w:r>
    </w:p>
    <w:p w:rsidR="00316D07" w:rsidRPr="00671A2B" w:rsidRDefault="003F72AF" w:rsidP="0012709A">
      <w:pPr>
        <w:spacing w:after="0" w:line="276" w:lineRule="auto"/>
        <w:ind w:left="0" w:right="-31" w:firstLine="0"/>
        <w:rPr>
          <w:szCs w:val="24"/>
        </w:rPr>
      </w:pPr>
      <w:r w:rsidRPr="00671A2B">
        <w:rPr>
          <w:szCs w:val="24"/>
        </w:rPr>
        <w:t xml:space="preserve">- формулировать выводы по результатам проведенного наблюдения, опыта; </w:t>
      </w:r>
    </w:p>
    <w:p w:rsidR="00316D07" w:rsidRPr="00671A2B" w:rsidRDefault="003F72AF" w:rsidP="00671A2B">
      <w:pPr>
        <w:numPr>
          <w:ilvl w:val="0"/>
          <w:numId w:val="6"/>
        </w:numPr>
        <w:spacing w:after="0" w:line="276" w:lineRule="auto"/>
        <w:ind w:right="-31" w:hanging="142"/>
        <w:rPr>
          <w:szCs w:val="24"/>
        </w:rPr>
      </w:pPr>
      <w:r w:rsidRPr="00671A2B">
        <w:rPr>
          <w:szCs w:val="24"/>
        </w:rPr>
        <w:t xml:space="preserve">устанавливать основания для сравнения; формулировать выводы по его результатам; </w:t>
      </w:r>
    </w:p>
    <w:p w:rsidR="00316D07" w:rsidRPr="00671A2B" w:rsidRDefault="003F72AF" w:rsidP="00671A2B">
      <w:pPr>
        <w:numPr>
          <w:ilvl w:val="0"/>
          <w:numId w:val="6"/>
        </w:numPr>
        <w:spacing w:after="0" w:line="276" w:lineRule="auto"/>
        <w:ind w:right="-31" w:hanging="142"/>
        <w:rPr>
          <w:szCs w:val="24"/>
        </w:rPr>
      </w:pPr>
      <w:r w:rsidRPr="00671A2B">
        <w:rPr>
          <w:szCs w:val="24"/>
        </w:rPr>
        <w:t xml:space="preserve">объединять части объекта (объекты) по определенному признаку; </w:t>
      </w:r>
    </w:p>
    <w:p w:rsidR="00316D07" w:rsidRPr="00671A2B" w:rsidRDefault="003F72AF" w:rsidP="00671A2B">
      <w:pPr>
        <w:numPr>
          <w:ilvl w:val="0"/>
          <w:numId w:val="6"/>
        </w:numPr>
        <w:spacing w:after="0" w:line="276" w:lineRule="auto"/>
        <w:ind w:right="-31" w:hanging="142"/>
        <w:rPr>
          <w:szCs w:val="24"/>
        </w:rPr>
      </w:pPr>
      <w:r w:rsidRPr="00671A2B">
        <w:rPr>
          <w:szCs w:val="24"/>
        </w:rPr>
        <w:t xml:space="preserve">определять существенный признак для классификации; классифицировать несложные объекты; </w:t>
      </w:r>
    </w:p>
    <w:p w:rsidR="0012709A" w:rsidRDefault="003F72AF" w:rsidP="00671A2B">
      <w:pPr>
        <w:numPr>
          <w:ilvl w:val="0"/>
          <w:numId w:val="6"/>
        </w:numPr>
        <w:spacing w:after="0" w:line="276" w:lineRule="auto"/>
        <w:ind w:right="-31" w:hanging="142"/>
        <w:rPr>
          <w:szCs w:val="24"/>
        </w:rPr>
      </w:pPr>
      <w:r w:rsidRPr="00671A2B">
        <w:rPr>
          <w:szCs w:val="24"/>
        </w:rPr>
        <w:t>использовать знаково-символические средства для представления информации и создания неслож</w:t>
      </w:r>
      <w:r w:rsidR="0012709A">
        <w:rPr>
          <w:szCs w:val="24"/>
        </w:rPr>
        <w:t>ных моделей изучаемых объектов;</w:t>
      </w:r>
    </w:p>
    <w:p w:rsidR="00316D07" w:rsidRPr="00671A2B" w:rsidRDefault="003F72AF" w:rsidP="0012709A">
      <w:pPr>
        <w:spacing w:after="0" w:line="276" w:lineRule="auto"/>
        <w:ind w:left="0" w:right="-31" w:firstLine="0"/>
        <w:rPr>
          <w:szCs w:val="24"/>
        </w:rPr>
      </w:pPr>
      <w:r w:rsidRPr="00671A2B">
        <w:rPr>
          <w:szCs w:val="24"/>
        </w:rPr>
        <w:t xml:space="preserve">- осознанно использовать базовые </w:t>
      </w:r>
      <w:proofErr w:type="spellStart"/>
      <w:r w:rsidRPr="00671A2B">
        <w:rPr>
          <w:szCs w:val="24"/>
        </w:rPr>
        <w:t>межпредметные</w:t>
      </w:r>
      <w:proofErr w:type="spellEnd"/>
      <w:r w:rsidRPr="00671A2B">
        <w:rPr>
          <w:szCs w:val="24"/>
        </w:rPr>
        <w:t xml:space="preserve"> понятия и термины, отражающие связи и отношения между объектами, явлениями, процессами окружающего мира (в рамках изученного). </w:t>
      </w:r>
    </w:p>
    <w:p w:rsidR="00316D07" w:rsidRPr="00671A2B" w:rsidRDefault="003F72AF" w:rsidP="00671A2B">
      <w:pPr>
        <w:spacing w:after="0" w:line="276" w:lineRule="auto"/>
        <w:ind w:left="-5" w:right="-31"/>
        <w:jc w:val="left"/>
        <w:rPr>
          <w:szCs w:val="24"/>
        </w:rPr>
      </w:pPr>
      <w:r w:rsidRPr="00671A2B">
        <w:rPr>
          <w:b/>
          <w:i/>
          <w:szCs w:val="24"/>
        </w:rPr>
        <w:t xml:space="preserve">2) формирование умений работать с информацией: </w:t>
      </w:r>
    </w:p>
    <w:p w:rsidR="00316D07" w:rsidRPr="00671A2B" w:rsidRDefault="003F72AF" w:rsidP="00671A2B">
      <w:pPr>
        <w:numPr>
          <w:ilvl w:val="0"/>
          <w:numId w:val="7"/>
        </w:numPr>
        <w:spacing w:after="0" w:line="276" w:lineRule="auto"/>
        <w:ind w:right="-31" w:hanging="139"/>
        <w:rPr>
          <w:szCs w:val="24"/>
        </w:rPr>
      </w:pPr>
      <w:r w:rsidRPr="00671A2B">
        <w:rPr>
          <w:szCs w:val="24"/>
        </w:rPr>
        <w:t xml:space="preserve">выбирать источник для получения информации (учебник, дополнительная литература, справочник, Интернет); </w:t>
      </w:r>
    </w:p>
    <w:p w:rsidR="00316D07" w:rsidRPr="00671A2B" w:rsidRDefault="003F72AF" w:rsidP="00671A2B">
      <w:pPr>
        <w:numPr>
          <w:ilvl w:val="0"/>
          <w:numId w:val="7"/>
        </w:numPr>
        <w:spacing w:after="0" w:line="276" w:lineRule="auto"/>
        <w:ind w:right="-31" w:hanging="139"/>
        <w:rPr>
          <w:szCs w:val="24"/>
        </w:rPr>
      </w:pPr>
      <w:r w:rsidRPr="00671A2B">
        <w:rPr>
          <w:szCs w:val="24"/>
        </w:rPr>
        <w:t xml:space="preserve">анализировать текстовую, изобразительную, звуковую информацию в соответствии с учебной задачей; </w:t>
      </w:r>
    </w:p>
    <w:p w:rsidR="00316D07" w:rsidRPr="00671A2B" w:rsidRDefault="003F72AF" w:rsidP="00671A2B">
      <w:pPr>
        <w:numPr>
          <w:ilvl w:val="0"/>
          <w:numId w:val="7"/>
        </w:numPr>
        <w:spacing w:after="0" w:line="276" w:lineRule="auto"/>
        <w:ind w:right="-31" w:hanging="139"/>
        <w:rPr>
          <w:szCs w:val="24"/>
        </w:rPr>
      </w:pPr>
      <w:r w:rsidRPr="00671A2B">
        <w:rPr>
          <w:szCs w:val="24"/>
        </w:rPr>
        <w:t xml:space="preserve">использовать схемы, таблицы для представления информации;  </w:t>
      </w:r>
    </w:p>
    <w:p w:rsidR="00316D07" w:rsidRPr="00671A2B" w:rsidRDefault="003F72AF" w:rsidP="00671A2B">
      <w:pPr>
        <w:numPr>
          <w:ilvl w:val="0"/>
          <w:numId w:val="7"/>
        </w:numPr>
        <w:spacing w:after="0" w:line="276" w:lineRule="auto"/>
        <w:ind w:right="-31" w:hanging="139"/>
        <w:rPr>
          <w:szCs w:val="24"/>
        </w:rPr>
      </w:pPr>
      <w:r w:rsidRPr="00671A2B">
        <w:rPr>
          <w:szCs w:val="24"/>
        </w:rPr>
        <w:t>соблюдать правила информационной безопасности в ситуациях повседневной жизни и при работе в сети Интернет.</w:t>
      </w:r>
      <w:r w:rsidRPr="00671A2B">
        <w:rPr>
          <w:b/>
          <w:szCs w:val="24"/>
        </w:rPr>
        <w:t xml:space="preserve"> </w:t>
      </w:r>
    </w:p>
    <w:p w:rsidR="00316D07" w:rsidRPr="00671A2B" w:rsidRDefault="003F72AF" w:rsidP="00671A2B">
      <w:pPr>
        <w:spacing w:after="0" w:line="276" w:lineRule="auto"/>
        <w:ind w:left="-5" w:right="-31"/>
        <w:jc w:val="left"/>
        <w:rPr>
          <w:szCs w:val="24"/>
        </w:rPr>
      </w:pPr>
      <w:r w:rsidRPr="00671A2B">
        <w:rPr>
          <w:b/>
          <w:i/>
          <w:szCs w:val="24"/>
        </w:rPr>
        <w:t xml:space="preserve">3) формирование регулятивных учебных действий: </w:t>
      </w:r>
    </w:p>
    <w:p w:rsidR="00316D07" w:rsidRPr="00671A2B" w:rsidRDefault="003F72AF" w:rsidP="00671A2B">
      <w:pPr>
        <w:numPr>
          <w:ilvl w:val="0"/>
          <w:numId w:val="8"/>
        </w:numPr>
        <w:spacing w:after="0" w:line="276" w:lineRule="auto"/>
        <w:ind w:right="-31" w:hanging="142"/>
        <w:rPr>
          <w:szCs w:val="24"/>
        </w:rPr>
      </w:pPr>
      <w:r w:rsidRPr="00671A2B">
        <w:rPr>
          <w:szCs w:val="24"/>
        </w:rPr>
        <w:t xml:space="preserve">понимать учебную задачу, сохранять ее в процессе учебной деятельности; </w:t>
      </w:r>
    </w:p>
    <w:p w:rsidR="00316D07" w:rsidRPr="00671A2B" w:rsidRDefault="003F72AF" w:rsidP="00671A2B">
      <w:pPr>
        <w:numPr>
          <w:ilvl w:val="0"/>
          <w:numId w:val="8"/>
        </w:numPr>
        <w:spacing w:after="0" w:line="276" w:lineRule="auto"/>
        <w:ind w:right="-31" w:hanging="142"/>
        <w:rPr>
          <w:szCs w:val="24"/>
        </w:rPr>
      </w:pPr>
      <w:r w:rsidRPr="00671A2B">
        <w:rPr>
          <w:szCs w:val="24"/>
        </w:rPr>
        <w:t xml:space="preserve">планировать способы решения учебной задачи, намечать операции, с помощью которых можно получить результат; выстраивать последовательность выбранных операций; </w:t>
      </w:r>
    </w:p>
    <w:p w:rsidR="00316D07" w:rsidRPr="00671A2B" w:rsidRDefault="003F72AF" w:rsidP="00671A2B">
      <w:pPr>
        <w:numPr>
          <w:ilvl w:val="0"/>
          <w:numId w:val="8"/>
        </w:numPr>
        <w:spacing w:after="0" w:line="276" w:lineRule="auto"/>
        <w:ind w:right="-31" w:hanging="142"/>
        <w:rPr>
          <w:szCs w:val="24"/>
        </w:rPr>
      </w:pPr>
      <w:r w:rsidRPr="00671A2B">
        <w:rPr>
          <w:szCs w:val="24"/>
        </w:rPr>
        <w:t xml:space="preserve">контролировать и оценивать результаты и процесс деятельности; </w:t>
      </w:r>
    </w:p>
    <w:p w:rsidR="00316D07" w:rsidRPr="00671A2B" w:rsidRDefault="003F72AF" w:rsidP="00671A2B">
      <w:pPr>
        <w:numPr>
          <w:ilvl w:val="0"/>
          <w:numId w:val="8"/>
        </w:numPr>
        <w:spacing w:after="0" w:line="276" w:lineRule="auto"/>
        <w:ind w:right="-31" w:hanging="142"/>
        <w:rPr>
          <w:szCs w:val="24"/>
        </w:rPr>
      </w:pPr>
      <w:r w:rsidRPr="00671A2B">
        <w:rPr>
          <w:szCs w:val="24"/>
        </w:rPr>
        <w:t xml:space="preserve">оценивать различные способы достижения результата, определять наиболее эффективные из них; </w:t>
      </w:r>
    </w:p>
    <w:p w:rsidR="00316D07" w:rsidRPr="00671A2B" w:rsidRDefault="003F72AF" w:rsidP="00671A2B">
      <w:pPr>
        <w:numPr>
          <w:ilvl w:val="0"/>
          <w:numId w:val="8"/>
        </w:numPr>
        <w:spacing w:after="0" w:line="276" w:lineRule="auto"/>
        <w:ind w:right="-31" w:hanging="142"/>
        <w:rPr>
          <w:szCs w:val="24"/>
        </w:rPr>
      </w:pPr>
      <w:r w:rsidRPr="00671A2B">
        <w:rPr>
          <w:szCs w:val="24"/>
        </w:rPr>
        <w:t>устанавливать причины успеха/неудач деятельности; корректировать свои учебные действия для преодоления ошибок.</w:t>
      </w:r>
      <w:r w:rsidRPr="00671A2B">
        <w:rPr>
          <w:b/>
          <w:szCs w:val="24"/>
        </w:rPr>
        <w:t xml:space="preserve"> </w:t>
      </w:r>
    </w:p>
    <w:p w:rsidR="00316D07" w:rsidRPr="00671A2B" w:rsidRDefault="003F72AF" w:rsidP="00671A2B">
      <w:pPr>
        <w:spacing w:after="0" w:line="276" w:lineRule="auto"/>
        <w:ind w:left="-5" w:right="-31"/>
        <w:jc w:val="left"/>
        <w:rPr>
          <w:szCs w:val="24"/>
        </w:rPr>
      </w:pPr>
      <w:r w:rsidRPr="00671A2B">
        <w:rPr>
          <w:b/>
          <w:i/>
          <w:szCs w:val="24"/>
        </w:rPr>
        <w:t xml:space="preserve">4) формирование коммуникативных универсальных учебных действий: </w:t>
      </w:r>
    </w:p>
    <w:p w:rsidR="00316D07" w:rsidRPr="00671A2B" w:rsidRDefault="003F72AF" w:rsidP="00671A2B">
      <w:pPr>
        <w:numPr>
          <w:ilvl w:val="0"/>
          <w:numId w:val="9"/>
        </w:numPr>
        <w:spacing w:after="0" w:line="276" w:lineRule="auto"/>
        <w:ind w:right="-31" w:hanging="139"/>
        <w:rPr>
          <w:szCs w:val="24"/>
        </w:rPr>
      </w:pPr>
      <w:r w:rsidRPr="00671A2B">
        <w:rPr>
          <w:szCs w:val="24"/>
        </w:rPr>
        <w:t xml:space="preserve">осуществлять смысловое чтение текстов  – определять тему, главную мысль, назначение текста (в пределах изученного); </w:t>
      </w:r>
    </w:p>
    <w:p w:rsidR="00316D07" w:rsidRPr="00671A2B" w:rsidRDefault="003F72AF" w:rsidP="00671A2B">
      <w:pPr>
        <w:numPr>
          <w:ilvl w:val="0"/>
          <w:numId w:val="9"/>
        </w:numPr>
        <w:spacing w:after="0" w:line="276" w:lineRule="auto"/>
        <w:ind w:right="-31" w:hanging="139"/>
        <w:rPr>
          <w:szCs w:val="24"/>
        </w:rPr>
      </w:pPr>
      <w:r w:rsidRPr="00671A2B">
        <w:rPr>
          <w:szCs w:val="24"/>
        </w:rPr>
        <w:t xml:space="preserve">использовать языковые средства, соответствующие учебной познавательной задаче, ситуации повседневного общения; </w:t>
      </w:r>
    </w:p>
    <w:p w:rsidR="00316D07" w:rsidRPr="00671A2B" w:rsidRDefault="003F72AF" w:rsidP="00671A2B">
      <w:pPr>
        <w:numPr>
          <w:ilvl w:val="0"/>
          <w:numId w:val="9"/>
        </w:numPr>
        <w:spacing w:after="0" w:line="276" w:lineRule="auto"/>
        <w:ind w:right="-31" w:hanging="139"/>
        <w:rPr>
          <w:szCs w:val="24"/>
        </w:rPr>
      </w:pPr>
      <w:r w:rsidRPr="00671A2B">
        <w:rPr>
          <w:szCs w:val="24"/>
        </w:rPr>
        <w:t xml:space="preserve">участвовать в диалоге, соблюдать правила ведения диалога (слушать собеседника, признавать возможность существования разных точек зрения, корректно и аргументировано высказывать свое мнение); </w:t>
      </w:r>
    </w:p>
    <w:p w:rsidR="00316D07" w:rsidRPr="00671A2B" w:rsidRDefault="003F72AF" w:rsidP="00671A2B">
      <w:pPr>
        <w:numPr>
          <w:ilvl w:val="0"/>
          <w:numId w:val="9"/>
        </w:numPr>
        <w:spacing w:after="0" w:line="276" w:lineRule="auto"/>
        <w:ind w:right="-31" w:hanging="139"/>
        <w:rPr>
          <w:szCs w:val="24"/>
        </w:rPr>
      </w:pPr>
      <w:r w:rsidRPr="00671A2B">
        <w:rPr>
          <w:szCs w:val="24"/>
        </w:rPr>
        <w:t xml:space="preserve">осознанно строить в соответствии с поставленной задачей речевое высказывание;  </w:t>
      </w:r>
    </w:p>
    <w:p w:rsidR="00316D07" w:rsidRPr="00671A2B" w:rsidRDefault="003F72AF" w:rsidP="00671A2B">
      <w:pPr>
        <w:spacing w:after="0" w:line="276" w:lineRule="auto"/>
        <w:ind w:left="-5" w:right="-31"/>
        <w:rPr>
          <w:szCs w:val="24"/>
        </w:rPr>
      </w:pPr>
      <w:r w:rsidRPr="00671A2B">
        <w:rPr>
          <w:szCs w:val="24"/>
        </w:rPr>
        <w:lastRenderedPageBreak/>
        <w:t xml:space="preserve">-соблюдать правила межличностного общения с использованием персональных электронных устройств. </w:t>
      </w:r>
    </w:p>
    <w:p w:rsidR="00316D07" w:rsidRPr="00671A2B" w:rsidRDefault="003F72AF" w:rsidP="00671A2B">
      <w:pPr>
        <w:spacing w:after="0" w:line="276" w:lineRule="auto"/>
        <w:ind w:left="-5" w:right="-31"/>
        <w:jc w:val="left"/>
        <w:rPr>
          <w:szCs w:val="24"/>
        </w:rPr>
      </w:pPr>
      <w:r w:rsidRPr="00671A2B">
        <w:rPr>
          <w:b/>
          <w:i/>
          <w:szCs w:val="24"/>
        </w:rPr>
        <w:t xml:space="preserve">5) формирование умений участвовать в совместной деятельности: </w:t>
      </w:r>
    </w:p>
    <w:p w:rsidR="00316D07" w:rsidRPr="00671A2B" w:rsidRDefault="003F72AF" w:rsidP="00671A2B">
      <w:pPr>
        <w:numPr>
          <w:ilvl w:val="0"/>
          <w:numId w:val="10"/>
        </w:numPr>
        <w:spacing w:after="0" w:line="276" w:lineRule="auto"/>
        <w:ind w:right="-31" w:hanging="139"/>
        <w:rPr>
          <w:szCs w:val="24"/>
        </w:rPr>
      </w:pPr>
      <w:r w:rsidRPr="00671A2B">
        <w:rPr>
          <w:szCs w:val="24"/>
        </w:rPr>
        <w:t xml:space="preserve">понимать и принимать цель совместной деятельности; обсуждать и согласовывать способы достижения общего результата; </w:t>
      </w:r>
    </w:p>
    <w:p w:rsidR="00316D07" w:rsidRPr="00671A2B" w:rsidRDefault="003F72AF" w:rsidP="00671A2B">
      <w:pPr>
        <w:numPr>
          <w:ilvl w:val="0"/>
          <w:numId w:val="10"/>
        </w:numPr>
        <w:spacing w:after="0" w:line="276" w:lineRule="auto"/>
        <w:ind w:right="-31" w:hanging="139"/>
        <w:rPr>
          <w:szCs w:val="24"/>
        </w:rPr>
      </w:pPr>
      <w:r w:rsidRPr="00671A2B">
        <w:rPr>
          <w:szCs w:val="24"/>
        </w:rPr>
        <w:t xml:space="preserve">распределять роли в совместной деятельности, проявлять готовность руководить и выполнять поручения; - осуществлять взаимный контроль в совместной деятельности, оценивать свой вклад в общее дело; </w:t>
      </w:r>
    </w:p>
    <w:p w:rsidR="00316D07" w:rsidRPr="00671A2B" w:rsidRDefault="003F72AF" w:rsidP="00671A2B">
      <w:pPr>
        <w:numPr>
          <w:ilvl w:val="0"/>
          <w:numId w:val="10"/>
        </w:numPr>
        <w:spacing w:after="0" w:line="276" w:lineRule="auto"/>
        <w:ind w:right="-31" w:hanging="139"/>
        <w:rPr>
          <w:szCs w:val="24"/>
        </w:rPr>
      </w:pPr>
      <w:r w:rsidRPr="00671A2B">
        <w:rPr>
          <w:szCs w:val="24"/>
        </w:rPr>
        <w:t xml:space="preserve">проявлять готовность толерантно разрешать конфликты.  </w:t>
      </w:r>
    </w:p>
    <w:p w:rsidR="003F72AF" w:rsidRPr="00FA39BC" w:rsidRDefault="003F72AF" w:rsidP="00671A2B">
      <w:pPr>
        <w:spacing w:after="0" w:line="276" w:lineRule="auto"/>
        <w:ind w:left="0" w:right="-31" w:firstLine="0"/>
        <w:jc w:val="left"/>
        <w:rPr>
          <w:szCs w:val="24"/>
        </w:rPr>
      </w:pPr>
      <w:r w:rsidRPr="00671A2B">
        <w:rPr>
          <w:b/>
          <w:szCs w:val="24"/>
        </w:rPr>
        <w:t xml:space="preserve"> </w:t>
      </w:r>
    </w:p>
    <w:p w:rsidR="00316D07" w:rsidRPr="00671A2B" w:rsidRDefault="003F72AF" w:rsidP="00671A2B">
      <w:pPr>
        <w:pStyle w:val="3"/>
        <w:spacing w:line="276" w:lineRule="auto"/>
        <w:ind w:left="-5" w:right="-31"/>
        <w:rPr>
          <w:szCs w:val="24"/>
        </w:rPr>
      </w:pPr>
      <w:r w:rsidRPr="00671A2B">
        <w:rPr>
          <w:szCs w:val="24"/>
        </w:rPr>
        <w:t xml:space="preserve">1.3 Предметные результаты </w:t>
      </w:r>
    </w:p>
    <w:tbl>
      <w:tblPr>
        <w:tblStyle w:val="TableGrid"/>
        <w:tblW w:w="14131" w:type="dxa"/>
        <w:tblInd w:w="221" w:type="dxa"/>
        <w:tblCellMar>
          <w:top w:w="123" w:type="dxa"/>
          <w:right w:w="12" w:type="dxa"/>
        </w:tblCellMar>
        <w:tblLook w:val="04A0"/>
      </w:tblPr>
      <w:tblGrid>
        <w:gridCol w:w="2756"/>
        <w:gridCol w:w="6459"/>
        <w:gridCol w:w="4916"/>
      </w:tblGrid>
      <w:tr w:rsidR="00FA39BC" w:rsidRPr="00795CF6" w:rsidTr="00C97760">
        <w:trPr>
          <w:trHeight w:val="451"/>
        </w:trPr>
        <w:tc>
          <w:tcPr>
            <w:tcW w:w="2756" w:type="dxa"/>
            <w:vMerge w:val="restart"/>
            <w:tcBorders>
              <w:top w:val="single" w:sz="2" w:space="0" w:color="000000"/>
              <w:left w:val="single" w:sz="2" w:space="0" w:color="000000"/>
              <w:right w:val="single" w:sz="2" w:space="0" w:color="000000"/>
            </w:tcBorders>
            <w:vAlign w:val="center"/>
          </w:tcPr>
          <w:p w:rsidR="00FA39BC" w:rsidRPr="00795CF6" w:rsidRDefault="00FA39BC" w:rsidP="00795CF6">
            <w:pPr>
              <w:spacing w:after="0" w:line="240" w:lineRule="auto"/>
              <w:ind w:left="0" w:right="-31" w:firstLine="0"/>
              <w:jc w:val="left"/>
              <w:rPr>
                <w:sz w:val="24"/>
                <w:szCs w:val="24"/>
              </w:rPr>
            </w:pPr>
            <w:r w:rsidRPr="00795CF6">
              <w:rPr>
                <w:b/>
                <w:sz w:val="24"/>
                <w:szCs w:val="24"/>
              </w:rPr>
              <w:t xml:space="preserve">Тематический блок/раздел </w:t>
            </w:r>
          </w:p>
        </w:tc>
        <w:tc>
          <w:tcPr>
            <w:tcW w:w="11375" w:type="dxa"/>
            <w:gridSpan w:val="2"/>
            <w:tcBorders>
              <w:top w:val="single" w:sz="2" w:space="0" w:color="000000"/>
              <w:left w:val="single" w:sz="2" w:space="0" w:color="000000"/>
              <w:bottom w:val="single" w:sz="2" w:space="0" w:color="000000"/>
              <w:right w:val="single" w:sz="2" w:space="0" w:color="000000"/>
            </w:tcBorders>
            <w:vAlign w:val="center"/>
          </w:tcPr>
          <w:p w:rsidR="00FA39BC" w:rsidRPr="00795CF6" w:rsidRDefault="00FA39BC" w:rsidP="00795CF6">
            <w:pPr>
              <w:spacing w:after="0" w:line="240" w:lineRule="auto"/>
              <w:ind w:left="16" w:right="-31" w:firstLine="0"/>
              <w:jc w:val="center"/>
              <w:rPr>
                <w:sz w:val="24"/>
                <w:szCs w:val="24"/>
              </w:rPr>
            </w:pPr>
            <w:r w:rsidRPr="00795CF6">
              <w:rPr>
                <w:b/>
                <w:sz w:val="24"/>
                <w:szCs w:val="24"/>
              </w:rPr>
              <w:t xml:space="preserve">Планируемые предметные результаты </w:t>
            </w:r>
          </w:p>
        </w:tc>
      </w:tr>
      <w:tr w:rsidR="00FA39BC" w:rsidRPr="00795CF6" w:rsidTr="00C97760">
        <w:trPr>
          <w:trHeight w:val="451"/>
        </w:trPr>
        <w:tc>
          <w:tcPr>
            <w:tcW w:w="0" w:type="auto"/>
            <w:vMerge/>
            <w:tcBorders>
              <w:left w:val="single" w:sz="2" w:space="0" w:color="000000"/>
              <w:bottom w:val="single" w:sz="2" w:space="0" w:color="000000"/>
              <w:right w:val="single" w:sz="2" w:space="0" w:color="000000"/>
            </w:tcBorders>
          </w:tcPr>
          <w:p w:rsidR="00FA39BC" w:rsidRPr="00795CF6" w:rsidRDefault="00FA39BC" w:rsidP="00795CF6">
            <w:pPr>
              <w:spacing w:after="0" w:line="240" w:lineRule="auto"/>
              <w:ind w:left="0" w:right="-31" w:firstLine="0"/>
              <w:jc w:val="left"/>
              <w:rPr>
                <w:sz w:val="24"/>
                <w:szCs w:val="24"/>
              </w:rPr>
            </w:pPr>
          </w:p>
        </w:tc>
        <w:tc>
          <w:tcPr>
            <w:tcW w:w="6459" w:type="dxa"/>
            <w:tcBorders>
              <w:top w:val="single" w:sz="2" w:space="0" w:color="000000"/>
              <w:left w:val="single" w:sz="2" w:space="0" w:color="000000"/>
              <w:bottom w:val="single" w:sz="2" w:space="0" w:color="000000"/>
              <w:right w:val="single" w:sz="2" w:space="0" w:color="000000"/>
            </w:tcBorders>
            <w:vAlign w:val="center"/>
          </w:tcPr>
          <w:p w:rsidR="00FA39BC" w:rsidRPr="00795CF6" w:rsidRDefault="00FA39BC" w:rsidP="00795CF6">
            <w:pPr>
              <w:spacing w:after="0" w:line="240" w:lineRule="auto"/>
              <w:ind w:left="74" w:right="-31" w:firstLine="0"/>
              <w:jc w:val="left"/>
              <w:rPr>
                <w:sz w:val="24"/>
                <w:szCs w:val="24"/>
              </w:rPr>
            </w:pPr>
            <w:r w:rsidRPr="00795CF6">
              <w:rPr>
                <w:b/>
                <w:sz w:val="24"/>
                <w:szCs w:val="24"/>
              </w:rPr>
              <w:t xml:space="preserve">Ученик научится </w:t>
            </w:r>
          </w:p>
        </w:tc>
        <w:tc>
          <w:tcPr>
            <w:tcW w:w="4916" w:type="dxa"/>
            <w:tcBorders>
              <w:top w:val="single" w:sz="2" w:space="0" w:color="000000"/>
              <w:left w:val="single" w:sz="2" w:space="0" w:color="000000"/>
              <w:bottom w:val="single" w:sz="2" w:space="0" w:color="000000"/>
              <w:right w:val="single" w:sz="2" w:space="0" w:color="000000"/>
            </w:tcBorders>
            <w:vAlign w:val="center"/>
          </w:tcPr>
          <w:p w:rsidR="00FA39BC" w:rsidRPr="00795CF6" w:rsidRDefault="00FA39BC" w:rsidP="00795CF6">
            <w:pPr>
              <w:spacing w:after="0" w:line="240" w:lineRule="auto"/>
              <w:ind w:left="72" w:right="-31" w:firstLine="0"/>
              <w:jc w:val="left"/>
              <w:rPr>
                <w:sz w:val="24"/>
                <w:szCs w:val="24"/>
              </w:rPr>
            </w:pPr>
            <w:r w:rsidRPr="00795CF6">
              <w:rPr>
                <w:b/>
                <w:sz w:val="24"/>
                <w:szCs w:val="24"/>
              </w:rPr>
              <w:t>Ученик получит возможность научиться</w:t>
            </w:r>
            <w:r w:rsidRPr="00795CF6">
              <w:rPr>
                <w:b/>
                <w:i/>
                <w:sz w:val="24"/>
                <w:szCs w:val="24"/>
                <w:u w:val="single" w:color="000000"/>
                <w:vertAlign w:val="superscript"/>
              </w:rPr>
              <w:footnoteReference w:id="1"/>
            </w:r>
            <w:r w:rsidRPr="00795CF6">
              <w:rPr>
                <w:b/>
                <w:sz w:val="24"/>
                <w:szCs w:val="24"/>
              </w:rPr>
              <w:t xml:space="preserve"> </w:t>
            </w:r>
          </w:p>
        </w:tc>
      </w:tr>
      <w:tr w:rsidR="00FA39BC" w:rsidRPr="00795CF6" w:rsidTr="00FA39BC">
        <w:trPr>
          <w:trHeight w:val="771"/>
        </w:trPr>
        <w:tc>
          <w:tcPr>
            <w:tcW w:w="2756" w:type="dxa"/>
            <w:tcBorders>
              <w:top w:val="single" w:sz="2" w:space="0" w:color="000000"/>
              <w:left w:val="single" w:sz="2" w:space="0" w:color="000000"/>
              <w:bottom w:val="single" w:sz="2" w:space="0" w:color="000000"/>
              <w:right w:val="single" w:sz="2" w:space="0" w:color="000000"/>
            </w:tcBorders>
            <w:vAlign w:val="center"/>
          </w:tcPr>
          <w:p w:rsidR="00FA39BC" w:rsidRPr="00795CF6" w:rsidRDefault="00FA39BC" w:rsidP="00795CF6">
            <w:pPr>
              <w:tabs>
                <w:tab w:val="center" w:pos="1614"/>
              </w:tabs>
              <w:spacing w:after="0" w:line="240" w:lineRule="auto"/>
              <w:ind w:left="0" w:right="-31" w:firstLine="0"/>
              <w:jc w:val="left"/>
              <w:rPr>
                <w:sz w:val="24"/>
                <w:szCs w:val="24"/>
              </w:rPr>
            </w:pPr>
            <w:r w:rsidRPr="00795CF6">
              <w:rPr>
                <w:b/>
                <w:sz w:val="24"/>
                <w:szCs w:val="24"/>
              </w:rPr>
              <w:t xml:space="preserve">Виды </w:t>
            </w:r>
            <w:r w:rsidRPr="00795CF6">
              <w:rPr>
                <w:b/>
                <w:sz w:val="24"/>
                <w:szCs w:val="24"/>
              </w:rPr>
              <w:tab/>
              <w:t xml:space="preserve">речевой и читательской </w:t>
            </w:r>
            <w:r w:rsidR="00E0757D" w:rsidRPr="00795CF6">
              <w:rPr>
                <w:b/>
                <w:sz w:val="24"/>
                <w:szCs w:val="24"/>
              </w:rPr>
              <w:t>деятельности</w:t>
            </w:r>
          </w:p>
        </w:tc>
        <w:tc>
          <w:tcPr>
            <w:tcW w:w="6459" w:type="dxa"/>
            <w:tcBorders>
              <w:top w:val="single" w:sz="2" w:space="0" w:color="000000"/>
              <w:left w:val="single" w:sz="2" w:space="0" w:color="000000"/>
              <w:bottom w:val="single" w:sz="2" w:space="0" w:color="000000"/>
              <w:right w:val="single" w:sz="2" w:space="0" w:color="000000"/>
            </w:tcBorders>
          </w:tcPr>
          <w:p w:rsidR="00FA39BC" w:rsidRPr="00795CF6" w:rsidRDefault="00FA39BC" w:rsidP="00795CF6">
            <w:pPr>
              <w:tabs>
                <w:tab w:val="left" w:pos="428"/>
              </w:tabs>
              <w:spacing w:after="0" w:line="240" w:lineRule="auto"/>
              <w:ind w:left="145" w:right="65" w:firstLine="0"/>
              <w:rPr>
                <w:sz w:val="24"/>
                <w:szCs w:val="24"/>
              </w:rPr>
            </w:pPr>
            <w:r w:rsidRPr="00795CF6">
              <w:rPr>
                <w:sz w:val="24"/>
                <w:szCs w:val="24"/>
              </w:rPr>
              <w:t xml:space="preserve">Осознавать значимость чтения для расширения своего читательского кругозора; </w:t>
            </w:r>
          </w:p>
          <w:p w:rsidR="00E0757D" w:rsidRPr="00795CF6" w:rsidRDefault="00E0757D" w:rsidP="00795CF6">
            <w:pPr>
              <w:numPr>
                <w:ilvl w:val="0"/>
                <w:numId w:val="17"/>
              </w:numPr>
              <w:tabs>
                <w:tab w:val="left" w:pos="428"/>
              </w:tabs>
              <w:spacing w:after="0" w:line="240" w:lineRule="auto"/>
              <w:ind w:left="145" w:right="65" w:firstLine="0"/>
              <w:rPr>
                <w:sz w:val="24"/>
                <w:szCs w:val="24"/>
              </w:rPr>
            </w:pPr>
            <w:r w:rsidRPr="00795CF6">
              <w:rPr>
                <w:sz w:val="24"/>
                <w:szCs w:val="24"/>
              </w:rPr>
              <w:t xml:space="preserve">Понимать содержание прослушанных и самостоятельно прочитанных произведений, определять их главную мысль; </w:t>
            </w:r>
          </w:p>
          <w:p w:rsidR="00E0757D" w:rsidRPr="00795CF6" w:rsidRDefault="00E0757D" w:rsidP="00795CF6">
            <w:pPr>
              <w:numPr>
                <w:ilvl w:val="0"/>
                <w:numId w:val="17"/>
              </w:numPr>
              <w:tabs>
                <w:tab w:val="left" w:pos="428"/>
              </w:tabs>
              <w:spacing w:after="0" w:line="240" w:lineRule="auto"/>
              <w:ind w:left="145" w:right="65" w:firstLine="0"/>
              <w:rPr>
                <w:sz w:val="24"/>
                <w:szCs w:val="24"/>
              </w:rPr>
            </w:pPr>
            <w:r w:rsidRPr="00795CF6">
              <w:rPr>
                <w:sz w:val="24"/>
                <w:szCs w:val="24"/>
              </w:rPr>
              <w:t xml:space="preserve">Читать вслух целыми словами, соблюдая орфоэпические нормы, в темпе, соответствующем возможностям третьеклассника и позволяющем понять </w:t>
            </w:r>
            <w:proofErr w:type="gramStart"/>
            <w:r w:rsidRPr="00795CF6">
              <w:rPr>
                <w:sz w:val="24"/>
                <w:szCs w:val="24"/>
              </w:rPr>
              <w:t>прочитанное</w:t>
            </w:r>
            <w:proofErr w:type="gramEnd"/>
            <w:r w:rsidRPr="00795CF6">
              <w:rPr>
                <w:sz w:val="24"/>
                <w:szCs w:val="24"/>
              </w:rPr>
              <w:t xml:space="preserve"> (не менее 60-75 слов в минуту); </w:t>
            </w:r>
          </w:p>
          <w:p w:rsidR="00E0757D" w:rsidRPr="00795CF6" w:rsidRDefault="00E0757D" w:rsidP="00795CF6">
            <w:pPr>
              <w:numPr>
                <w:ilvl w:val="0"/>
                <w:numId w:val="17"/>
              </w:numPr>
              <w:tabs>
                <w:tab w:val="left" w:pos="428"/>
              </w:tabs>
              <w:spacing w:after="0" w:line="240" w:lineRule="auto"/>
              <w:ind w:left="145" w:right="65" w:firstLine="0"/>
              <w:rPr>
                <w:sz w:val="24"/>
                <w:szCs w:val="24"/>
              </w:rPr>
            </w:pPr>
            <w:proofErr w:type="gramStart"/>
            <w:r w:rsidRPr="00795CF6">
              <w:rPr>
                <w:sz w:val="24"/>
                <w:szCs w:val="24"/>
              </w:rPr>
              <w:t>Читать</w:t>
            </w:r>
            <w:proofErr w:type="gramEnd"/>
            <w:r w:rsidRPr="00795CF6">
              <w:rPr>
                <w:sz w:val="24"/>
                <w:szCs w:val="24"/>
              </w:rPr>
              <w:t xml:space="preserve"> молча (про себя) небольшие произведения под контролем учителя и самостоятельно; </w:t>
            </w:r>
          </w:p>
          <w:p w:rsidR="00E0757D" w:rsidRPr="00795CF6" w:rsidRDefault="00E0757D" w:rsidP="00795CF6">
            <w:pPr>
              <w:pStyle w:val="aa"/>
              <w:numPr>
                <w:ilvl w:val="0"/>
                <w:numId w:val="27"/>
              </w:numPr>
              <w:tabs>
                <w:tab w:val="left" w:pos="428"/>
              </w:tabs>
              <w:spacing w:after="0" w:line="240" w:lineRule="auto"/>
              <w:ind w:left="145" w:right="65" w:firstLine="0"/>
              <w:rPr>
                <w:sz w:val="24"/>
                <w:szCs w:val="24"/>
              </w:rPr>
            </w:pPr>
            <w:r w:rsidRPr="00795CF6">
              <w:rPr>
                <w:sz w:val="24"/>
                <w:szCs w:val="24"/>
              </w:rPr>
              <w:t xml:space="preserve">Читать выразительно подготовленные тексты, соблюдая знаки препинания и выбирая тон, темп, соответствующие читаемому произведению; </w:t>
            </w:r>
          </w:p>
          <w:p w:rsidR="001725DB" w:rsidRPr="00795CF6" w:rsidRDefault="001725DB" w:rsidP="00795CF6">
            <w:pPr>
              <w:numPr>
                <w:ilvl w:val="0"/>
                <w:numId w:val="17"/>
              </w:numPr>
              <w:tabs>
                <w:tab w:val="left" w:pos="428"/>
              </w:tabs>
              <w:spacing w:after="0" w:line="240" w:lineRule="auto"/>
              <w:ind w:left="145" w:right="65" w:firstLine="0"/>
              <w:rPr>
                <w:sz w:val="24"/>
                <w:szCs w:val="24"/>
              </w:rPr>
            </w:pPr>
            <w:r w:rsidRPr="00795CF6">
              <w:rPr>
                <w:sz w:val="24"/>
                <w:szCs w:val="24"/>
              </w:rPr>
              <w:t xml:space="preserve">Читать наизусть заранее подготовленные произведения; </w:t>
            </w:r>
          </w:p>
          <w:p w:rsidR="001725DB" w:rsidRPr="00795CF6" w:rsidRDefault="001725DB" w:rsidP="00795CF6">
            <w:pPr>
              <w:numPr>
                <w:ilvl w:val="0"/>
                <w:numId w:val="17"/>
              </w:numPr>
              <w:tabs>
                <w:tab w:val="left" w:pos="428"/>
              </w:tabs>
              <w:spacing w:after="0" w:line="240" w:lineRule="auto"/>
              <w:ind w:left="145" w:right="65" w:firstLine="0"/>
              <w:rPr>
                <w:sz w:val="24"/>
                <w:szCs w:val="24"/>
              </w:rPr>
            </w:pPr>
            <w:r w:rsidRPr="00795CF6">
              <w:rPr>
                <w:sz w:val="24"/>
                <w:szCs w:val="24"/>
              </w:rPr>
              <w:t xml:space="preserve">Пользоваться первичным, изучающим и поисковым </w:t>
            </w:r>
            <w:r w:rsidRPr="00795CF6">
              <w:rPr>
                <w:sz w:val="24"/>
                <w:szCs w:val="24"/>
              </w:rPr>
              <w:lastRenderedPageBreak/>
              <w:t xml:space="preserve">видами чтения по собственному желанию  и в зависимости от цели чтения; </w:t>
            </w:r>
          </w:p>
          <w:p w:rsidR="001725DB" w:rsidRPr="00795CF6" w:rsidRDefault="001725DB" w:rsidP="00795CF6">
            <w:pPr>
              <w:numPr>
                <w:ilvl w:val="0"/>
                <w:numId w:val="17"/>
              </w:numPr>
              <w:tabs>
                <w:tab w:val="left" w:pos="428"/>
              </w:tabs>
              <w:spacing w:after="0" w:line="240" w:lineRule="auto"/>
              <w:ind w:left="145" w:right="65" w:firstLine="0"/>
              <w:rPr>
                <w:sz w:val="24"/>
                <w:szCs w:val="24"/>
              </w:rPr>
            </w:pPr>
            <w:r w:rsidRPr="00795CF6">
              <w:rPr>
                <w:sz w:val="24"/>
                <w:szCs w:val="24"/>
              </w:rPr>
              <w:t>Практически различать художественные, научн</w:t>
            </w:r>
            <w:proofErr w:type="gramStart"/>
            <w:r w:rsidRPr="00795CF6">
              <w:rPr>
                <w:sz w:val="24"/>
                <w:szCs w:val="24"/>
              </w:rPr>
              <w:t>о-</w:t>
            </w:r>
            <w:proofErr w:type="gramEnd"/>
            <w:r w:rsidRPr="00795CF6">
              <w:rPr>
                <w:sz w:val="24"/>
                <w:szCs w:val="24"/>
              </w:rPr>
              <w:t xml:space="preserve"> популярные и справочные тексты, сравнивать по принципу сходство/ различие; </w:t>
            </w:r>
          </w:p>
          <w:p w:rsidR="001725DB" w:rsidRPr="00795CF6" w:rsidRDefault="001725DB" w:rsidP="00795CF6">
            <w:pPr>
              <w:numPr>
                <w:ilvl w:val="0"/>
                <w:numId w:val="17"/>
              </w:numPr>
              <w:tabs>
                <w:tab w:val="left" w:pos="428"/>
              </w:tabs>
              <w:spacing w:after="0" w:line="240" w:lineRule="auto"/>
              <w:ind w:left="145" w:right="65" w:firstLine="0"/>
              <w:rPr>
                <w:sz w:val="24"/>
                <w:szCs w:val="24"/>
              </w:rPr>
            </w:pPr>
            <w:r w:rsidRPr="00795CF6">
              <w:rPr>
                <w:sz w:val="24"/>
                <w:szCs w:val="24"/>
              </w:rPr>
              <w:t xml:space="preserve">Отвечать на вопросы по содержанию произведения и вести диалог о произведении, героях и их поступках; </w:t>
            </w:r>
          </w:p>
          <w:p w:rsidR="001725DB" w:rsidRPr="00795CF6" w:rsidRDefault="001725DB" w:rsidP="00795CF6">
            <w:pPr>
              <w:numPr>
                <w:ilvl w:val="0"/>
                <w:numId w:val="17"/>
              </w:numPr>
              <w:tabs>
                <w:tab w:val="left" w:pos="428"/>
              </w:tabs>
              <w:spacing w:after="0" w:line="240" w:lineRule="auto"/>
              <w:ind w:left="145" w:right="65" w:firstLine="0"/>
              <w:rPr>
                <w:sz w:val="24"/>
                <w:szCs w:val="24"/>
              </w:rPr>
            </w:pPr>
            <w:r w:rsidRPr="00795CF6">
              <w:rPr>
                <w:sz w:val="24"/>
                <w:szCs w:val="24"/>
              </w:rPr>
              <w:t xml:space="preserve">Правильно называть произведение и книгу, объяснять заглавие произведения и его соответствие содержанию; </w:t>
            </w:r>
          </w:p>
          <w:p w:rsidR="001725DB" w:rsidRPr="00795CF6" w:rsidRDefault="001725DB" w:rsidP="00795CF6">
            <w:pPr>
              <w:numPr>
                <w:ilvl w:val="0"/>
                <w:numId w:val="17"/>
              </w:numPr>
              <w:tabs>
                <w:tab w:val="left" w:pos="428"/>
              </w:tabs>
              <w:spacing w:after="0" w:line="240" w:lineRule="auto"/>
              <w:ind w:left="145" w:right="65" w:firstLine="0"/>
              <w:rPr>
                <w:sz w:val="24"/>
                <w:szCs w:val="24"/>
              </w:rPr>
            </w:pPr>
            <w:r w:rsidRPr="00795CF6">
              <w:rPr>
                <w:sz w:val="24"/>
                <w:szCs w:val="24"/>
              </w:rPr>
              <w:t xml:space="preserve">Понимать и оценивать поведение героев произведения с морально-этических позиций и обогащать свой эмоционально духовный опыт; </w:t>
            </w:r>
          </w:p>
          <w:p w:rsidR="001725DB" w:rsidRPr="00795CF6" w:rsidRDefault="001725DB" w:rsidP="00795CF6">
            <w:pPr>
              <w:numPr>
                <w:ilvl w:val="0"/>
                <w:numId w:val="17"/>
              </w:numPr>
              <w:tabs>
                <w:tab w:val="left" w:pos="428"/>
              </w:tabs>
              <w:spacing w:after="0" w:line="240" w:lineRule="auto"/>
              <w:ind w:left="145" w:right="65" w:firstLine="0"/>
              <w:rPr>
                <w:sz w:val="24"/>
                <w:szCs w:val="24"/>
              </w:rPr>
            </w:pPr>
            <w:r w:rsidRPr="00795CF6">
              <w:rPr>
                <w:sz w:val="24"/>
                <w:szCs w:val="24"/>
              </w:rPr>
              <w:t>Пересказывать тексты изученных произведений по готовому плану, различая краткий и подробный пересказ;</w:t>
            </w:r>
          </w:p>
          <w:p w:rsidR="001725DB" w:rsidRPr="00795CF6" w:rsidRDefault="001725DB" w:rsidP="00795CF6">
            <w:pPr>
              <w:numPr>
                <w:ilvl w:val="0"/>
                <w:numId w:val="17"/>
              </w:numPr>
              <w:tabs>
                <w:tab w:val="left" w:pos="428"/>
              </w:tabs>
              <w:spacing w:after="0" w:line="240" w:lineRule="auto"/>
              <w:ind w:left="145" w:right="65" w:firstLine="0"/>
              <w:rPr>
                <w:sz w:val="24"/>
                <w:szCs w:val="24"/>
              </w:rPr>
            </w:pPr>
            <w:r w:rsidRPr="00795CF6">
              <w:rPr>
                <w:sz w:val="24"/>
                <w:szCs w:val="24"/>
              </w:rPr>
              <w:t xml:space="preserve">Классифицировать изученные произведения по темам, жанрам, </w:t>
            </w:r>
            <w:r w:rsidRPr="00795CF6">
              <w:rPr>
                <w:sz w:val="24"/>
                <w:szCs w:val="24"/>
              </w:rPr>
              <w:tab/>
              <w:t xml:space="preserve">авторской </w:t>
            </w:r>
            <w:r w:rsidRPr="00795CF6">
              <w:rPr>
                <w:sz w:val="24"/>
                <w:szCs w:val="24"/>
              </w:rPr>
              <w:tab/>
              <w:t xml:space="preserve">принадлежности, </w:t>
            </w:r>
            <w:r w:rsidRPr="00795CF6">
              <w:rPr>
                <w:sz w:val="24"/>
                <w:szCs w:val="24"/>
              </w:rPr>
              <w:tab/>
              <w:t xml:space="preserve">выделяя существенные признаки; </w:t>
            </w:r>
          </w:p>
          <w:p w:rsidR="001725DB" w:rsidRPr="00795CF6" w:rsidRDefault="001725DB" w:rsidP="00795CF6">
            <w:pPr>
              <w:numPr>
                <w:ilvl w:val="0"/>
                <w:numId w:val="17"/>
              </w:numPr>
              <w:tabs>
                <w:tab w:val="left" w:pos="428"/>
              </w:tabs>
              <w:spacing w:after="0" w:line="240" w:lineRule="auto"/>
              <w:ind w:left="145" w:right="65" w:firstLine="0"/>
              <w:rPr>
                <w:sz w:val="24"/>
                <w:szCs w:val="24"/>
              </w:rPr>
            </w:pPr>
            <w:r w:rsidRPr="00795CF6">
              <w:rPr>
                <w:sz w:val="24"/>
                <w:szCs w:val="24"/>
              </w:rPr>
              <w:t xml:space="preserve">Различать типы книг: книга-произведение и книга-сборник по темам и жанрам. </w:t>
            </w:r>
          </w:p>
          <w:p w:rsidR="00E0757D" w:rsidRPr="00795CF6" w:rsidRDefault="00E0757D" w:rsidP="00795CF6">
            <w:pPr>
              <w:tabs>
                <w:tab w:val="left" w:pos="428"/>
              </w:tabs>
              <w:spacing w:after="0" w:line="240" w:lineRule="auto"/>
              <w:ind w:left="145" w:right="65" w:firstLine="0"/>
              <w:rPr>
                <w:sz w:val="24"/>
                <w:szCs w:val="24"/>
              </w:rPr>
            </w:pPr>
          </w:p>
        </w:tc>
        <w:tc>
          <w:tcPr>
            <w:tcW w:w="4916" w:type="dxa"/>
            <w:tcBorders>
              <w:top w:val="single" w:sz="2" w:space="0" w:color="000000"/>
              <w:left w:val="single" w:sz="2" w:space="0" w:color="000000"/>
              <w:bottom w:val="single" w:sz="2" w:space="0" w:color="000000"/>
              <w:right w:val="single" w:sz="2" w:space="0" w:color="000000"/>
            </w:tcBorders>
          </w:tcPr>
          <w:p w:rsidR="00E0757D" w:rsidRPr="00795CF6" w:rsidRDefault="00FA39BC" w:rsidP="00795CF6">
            <w:pPr>
              <w:tabs>
                <w:tab w:val="left" w:pos="345"/>
              </w:tabs>
              <w:spacing w:after="0" w:line="240" w:lineRule="auto"/>
              <w:ind w:left="58" w:right="20" w:firstLine="0"/>
              <w:rPr>
                <w:sz w:val="24"/>
                <w:szCs w:val="24"/>
              </w:rPr>
            </w:pPr>
            <w:r w:rsidRPr="00795CF6">
              <w:rPr>
                <w:i/>
                <w:sz w:val="24"/>
                <w:szCs w:val="24"/>
              </w:rPr>
              <w:lastRenderedPageBreak/>
              <w:t xml:space="preserve">• понимать нравственное содержание </w:t>
            </w:r>
            <w:proofErr w:type="gramStart"/>
            <w:r w:rsidRPr="00795CF6">
              <w:rPr>
                <w:i/>
                <w:sz w:val="24"/>
                <w:szCs w:val="24"/>
              </w:rPr>
              <w:t>прочитанного</w:t>
            </w:r>
            <w:proofErr w:type="gramEnd"/>
            <w:r w:rsidRPr="00795CF6">
              <w:rPr>
                <w:i/>
                <w:sz w:val="24"/>
                <w:szCs w:val="24"/>
              </w:rPr>
              <w:t xml:space="preserve">, давать оценку поступкам </w:t>
            </w:r>
            <w:r w:rsidR="00E0757D" w:rsidRPr="00795CF6">
              <w:rPr>
                <w:i/>
                <w:sz w:val="24"/>
                <w:szCs w:val="24"/>
              </w:rPr>
              <w:t xml:space="preserve">героев, </w:t>
            </w:r>
            <w:r w:rsidR="00E0757D" w:rsidRPr="00795CF6">
              <w:rPr>
                <w:i/>
                <w:sz w:val="24"/>
                <w:szCs w:val="24"/>
              </w:rPr>
              <w:tab/>
              <w:t xml:space="preserve">высказывать </w:t>
            </w:r>
            <w:r w:rsidR="00E0757D" w:rsidRPr="00795CF6">
              <w:rPr>
                <w:i/>
                <w:sz w:val="24"/>
                <w:szCs w:val="24"/>
              </w:rPr>
              <w:tab/>
              <w:t xml:space="preserve">своё мнение о произведении; </w:t>
            </w:r>
          </w:p>
          <w:p w:rsidR="00E0757D" w:rsidRPr="00795CF6" w:rsidRDefault="00E0757D" w:rsidP="00795CF6">
            <w:pPr>
              <w:numPr>
                <w:ilvl w:val="0"/>
                <w:numId w:val="18"/>
              </w:numPr>
              <w:tabs>
                <w:tab w:val="left" w:pos="345"/>
              </w:tabs>
              <w:spacing w:after="0" w:line="240" w:lineRule="auto"/>
              <w:ind w:right="20" w:firstLine="0"/>
              <w:rPr>
                <w:sz w:val="24"/>
                <w:szCs w:val="24"/>
              </w:rPr>
            </w:pPr>
            <w:r w:rsidRPr="00795CF6">
              <w:rPr>
                <w:i/>
                <w:sz w:val="24"/>
                <w:szCs w:val="24"/>
              </w:rPr>
              <w:t xml:space="preserve">понимать авторскую точку зрения, </w:t>
            </w:r>
            <w:proofErr w:type="spellStart"/>
            <w:r w:rsidRPr="00795CF6">
              <w:rPr>
                <w:i/>
                <w:sz w:val="24"/>
                <w:szCs w:val="24"/>
              </w:rPr>
              <w:t>аргументированно</w:t>
            </w:r>
            <w:proofErr w:type="spellEnd"/>
            <w:r w:rsidRPr="00795CF6">
              <w:rPr>
                <w:i/>
                <w:sz w:val="24"/>
                <w:szCs w:val="24"/>
              </w:rPr>
              <w:t xml:space="preserve"> </w:t>
            </w:r>
            <w:proofErr w:type="gramStart"/>
            <w:r w:rsidRPr="00795CF6">
              <w:rPr>
                <w:i/>
                <w:sz w:val="24"/>
                <w:szCs w:val="24"/>
              </w:rPr>
              <w:t>соглашаться с авторской позицией</w:t>
            </w:r>
            <w:proofErr w:type="gramEnd"/>
            <w:r w:rsidRPr="00795CF6">
              <w:rPr>
                <w:i/>
                <w:sz w:val="24"/>
                <w:szCs w:val="24"/>
              </w:rPr>
              <w:t xml:space="preserve">; </w:t>
            </w:r>
          </w:p>
          <w:p w:rsidR="00E0757D" w:rsidRPr="00795CF6" w:rsidRDefault="00E0757D" w:rsidP="00795CF6">
            <w:pPr>
              <w:numPr>
                <w:ilvl w:val="0"/>
                <w:numId w:val="18"/>
              </w:numPr>
              <w:tabs>
                <w:tab w:val="left" w:pos="345"/>
              </w:tabs>
              <w:spacing w:after="0" w:line="240" w:lineRule="auto"/>
              <w:ind w:right="20" w:firstLine="0"/>
              <w:rPr>
                <w:sz w:val="24"/>
                <w:szCs w:val="24"/>
              </w:rPr>
            </w:pPr>
            <w:r w:rsidRPr="00795CF6">
              <w:rPr>
                <w:i/>
                <w:sz w:val="24"/>
                <w:szCs w:val="24"/>
              </w:rPr>
              <w:t>работать с книгами разного типа (книгам</w:t>
            </w:r>
            <w:proofErr w:type="gramStart"/>
            <w:r w:rsidRPr="00795CF6">
              <w:rPr>
                <w:i/>
                <w:sz w:val="24"/>
                <w:szCs w:val="24"/>
              </w:rPr>
              <w:t>и-</w:t>
            </w:r>
            <w:proofErr w:type="gramEnd"/>
            <w:r w:rsidRPr="00795CF6">
              <w:rPr>
                <w:i/>
                <w:sz w:val="24"/>
                <w:szCs w:val="24"/>
              </w:rPr>
              <w:t xml:space="preserve"> произведениями, </w:t>
            </w:r>
            <w:r w:rsidRPr="00795CF6">
              <w:rPr>
                <w:i/>
                <w:sz w:val="24"/>
                <w:szCs w:val="24"/>
              </w:rPr>
              <w:tab/>
              <w:t xml:space="preserve">книгами-сборниками), находить нужный элемент структуры книги (содержание, предисловие, тему, автора, словарь); </w:t>
            </w:r>
          </w:p>
          <w:p w:rsidR="00FA39BC" w:rsidRPr="00795CF6" w:rsidRDefault="00E0757D" w:rsidP="00795CF6">
            <w:pPr>
              <w:pStyle w:val="aa"/>
              <w:numPr>
                <w:ilvl w:val="0"/>
                <w:numId w:val="26"/>
              </w:numPr>
              <w:tabs>
                <w:tab w:val="left" w:pos="345"/>
              </w:tabs>
              <w:spacing w:after="0" w:line="240" w:lineRule="auto"/>
              <w:ind w:left="65" w:right="20" w:firstLine="0"/>
              <w:rPr>
                <w:sz w:val="24"/>
                <w:szCs w:val="24"/>
              </w:rPr>
            </w:pPr>
            <w:r w:rsidRPr="00795CF6">
              <w:rPr>
                <w:i/>
                <w:sz w:val="24"/>
                <w:szCs w:val="24"/>
              </w:rPr>
              <w:t>уметь пользоваться фондом школьной библиотеки для выбора книги по теме, жанру или авторской принадлежности.</w:t>
            </w:r>
          </w:p>
        </w:tc>
      </w:tr>
      <w:tr w:rsidR="001725DB" w:rsidRPr="00795CF6" w:rsidTr="00795CF6">
        <w:trPr>
          <w:trHeight w:val="439"/>
        </w:trPr>
        <w:tc>
          <w:tcPr>
            <w:tcW w:w="2756" w:type="dxa"/>
            <w:tcBorders>
              <w:top w:val="single" w:sz="2" w:space="0" w:color="000000"/>
              <w:left w:val="single" w:sz="2" w:space="0" w:color="000000"/>
              <w:bottom w:val="single" w:sz="2" w:space="0" w:color="000000"/>
              <w:right w:val="single" w:sz="2" w:space="0" w:color="000000"/>
            </w:tcBorders>
          </w:tcPr>
          <w:p w:rsidR="001725DB" w:rsidRPr="00795CF6" w:rsidRDefault="001725DB" w:rsidP="00795CF6">
            <w:pPr>
              <w:spacing w:after="0" w:line="240" w:lineRule="auto"/>
              <w:ind w:left="58" w:right="-31" w:firstLine="0"/>
              <w:jc w:val="left"/>
              <w:rPr>
                <w:sz w:val="24"/>
                <w:szCs w:val="24"/>
              </w:rPr>
            </w:pPr>
            <w:r w:rsidRPr="00795CF6">
              <w:rPr>
                <w:b/>
                <w:sz w:val="24"/>
                <w:szCs w:val="24"/>
              </w:rPr>
              <w:lastRenderedPageBreak/>
              <w:t xml:space="preserve">Литературоведческая пропедевтика </w:t>
            </w:r>
          </w:p>
          <w:p w:rsidR="001725DB" w:rsidRPr="00795CF6" w:rsidRDefault="001725DB" w:rsidP="00795CF6">
            <w:pPr>
              <w:spacing w:after="0" w:line="240" w:lineRule="auto"/>
              <w:ind w:left="58" w:right="-31" w:firstLine="0"/>
              <w:jc w:val="left"/>
              <w:rPr>
                <w:sz w:val="24"/>
                <w:szCs w:val="24"/>
              </w:rPr>
            </w:pPr>
            <w:r w:rsidRPr="00795CF6">
              <w:rPr>
                <w:sz w:val="24"/>
                <w:szCs w:val="24"/>
              </w:rPr>
              <w:t xml:space="preserve"> </w:t>
            </w:r>
          </w:p>
        </w:tc>
        <w:tc>
          <w:tcPr>
            <w:tcW w:w="6459" w:type="dxa"/>
            <w:tcBorders>
              <w:top w:val="single" w:sz="2" w:space="0" w:color="000000"/>
              <w:left w:val="single" w:sz="2" w:space="0" w:color="000000"/>
              <w:bottom w:val="single" w:sz="2" w:space="0" w:color="000000"/>
              <w:right w:val="single" w:sz="2" w:space="0" w:color="000000"/>
            </w:tcBorders>
            <w:vAlign w:val="center"/>
          </w:tcPr>
          <w:p w:rsidR="001725DB" w:rsidRPr="00795CF6" w:rsidRDefault="001725DB" w:rsidP="00795CF6">
            <w:pPr>
              <w:numPr>
                <w:ilvl w:val="0"/>
                <w:numId w:val="19"/>
              </w:numPr>
              <w:tabs>
                <w:tab w:val="left" w:pos="368"/>
              </w:tabs>
              <w:spacing w:after="0" w:line="240" w:lineRule="auto"/>
              <w:ind w:left="145" w:right="65" w:firstLine="0"/>
              <w:rPr>
                <w:sz w:val="24"/>
                <w:szCs w:val="24"/>
              </w:rPr>
            </w:pPr>
            <w:r w:rsidRPr="00795CF6">
              <w:rPr>
                <w:sz w:val="24"/>
                <w:szCs w:val="24"/>
              </w:rPr>
              <w:t xml:space="preserve">различать </w:t>
            </w:r>
            <w:r w:rsidRPr="00795CF6">
              <w:rPr>
                <w:sz w:val="24"/>
                <w:szCs w:val="24"/>
              </w:rPr>
              <w:tab/>
            </w:r>
            <w:proofErr w:type="gramStart"/>
            <w:r w:rsidRPr="00795CF6">
              <w:rPr>
                <w:sz w:val="24"/>
                <w:szCs w:val="24"/>
              </w:rPr>
              <w:t>стихотворный</w:t>
            </w:r>
            <w:proofErr w:type="gramEnd"/>
            <w:r w:rsidRPr="00795CF6">
              <w:rPr>
                <w:sz w:val="24"/>
                <w:szCs w:val="24"/>
              </w:rPr>
              <w:t xml:space="preserve"> </w:t>
            </w:r>
            <w:r w:rsidRPr="00795CF6">
              <w:rPr>
                <w:sz w:val="24"/>
                <w:szCs w:val="24"/>
              </w:rPr>
              <w:tab/>
              <w:t xml:space="preserve">и </w:t>
            </w:r>
            <w:r w:rsidRPr="00795CF6">
              <w:rPr>
                <w:sz w:val="24"/>
                <w:szCs w:val="24"/>
              </w:rPr>
              <w:tab/>
              <w:t xml:space="preserve">прозаические </w:t>
            </w:r>
            <w:r w:rsidRPr="00795CF6">
              <w:rPr>
                <w:sz w:val="24"/>
                <w:szCs w:val="24"/>
              </w:rPr>
              <w:tab/>
              <w:t xml:space="preserve">тексты, называть стихотворные и прозаические жанры; </w:t>
            </w:r>
          </w:p>
          <w:p w:rsidR="001725DB" w:rsidRPr="00795CF6" w:rsidRDefault="001725DB" w:rsidP="00795CF6">
            <w:pPr>
              <w:numPr>
                <w:ilvl w:val="0"/>
                <w:numId w:val="19"/>
              </w:numPr>
              <w:tabs>
                <w:tab w:val="left" w:pos="368"/>
              </w:tabs>
              <w:spacing w:after="0" w:line="240" w:lineRule="auto"/>
              <w:ind w:left="145" w:right="65" w:firstLine="0"/>
              <w:rPr>
                <w:sz w:val="24"/>
                <w:szCs w:val="24"/>
              </w:rPr>
            </w:pPr>
            <w:r w:rsidRPr="00795CF6">
              <w:rPr>
                <w:sz w:val="24"/>
                <w:szCs w:val="24"/>
              </w:rPr>
              <w:t xml:space="preserve">определять особенности жанров произведений (сказок, рассказов, стихотворений, загадок), выделять 2-3 существенных признака; </w:t>
            </w:r>
          </w:p>
          <w:p w:rsidR="001725DB" w:rsidRPr="00795CF6" w:rsidRDefault="001725DB" w:rsidP="00795CF6">
            <w:pPr>
              <w:numPr>
                <w:ilvl w:val="0"/>
                <w:numId w:val="19"/>
              </w:numPr>
              <w:tabs>
                <w:tab w:val="left" w:pos="368"/>
              </w:tabs>
              <w:spacing w:after="0" w:line="240" w:lineRule="auto"/>
              <w:ind w:left="145" w:right="65" w:firstLine="0"/>
              <w:rPr>
                <w:sz w:val="24"/>
                <w:szCs w:val="24"/>
              </w:rPr>
            </w:pPr>
            <w:r w:rsidRPr="00795CF6">
              <w:rPr>
                <w:sz w:val="24"/>
                <w:szCs w:val="24"/>
              </w:rPr>
              <w:t xml:space="preserve">подбирать синонимы к словам из текста произведения и осознавать контекстное и прямое значение слов; </w:t>
            </w:r>
          </w:p>
          <w:p w:rsidR="001725DB" w:rsidRPr="00795CF6" w:rsidRDefault="001725DB" w:rsidP="00795CF6">
            <w:pPr>
              <w:numPr>
                <w:ilvl w:val="0"/>
                <w:numId w:val="19"/>
              </w:numPr>
              <w:tabs>
                <w:tab w:val="left" w:pos="368"/>
              </w:tabs>
              <w:spacing w:after="0" w:line="240" w:lineRule="auto"/>
              <w:ind w:left="145" w:right="65" w:firstLine="0"/>
              <w:rPr>
                <w:sz w:val="24"/>
                <w:szCs w:val="24"/>
              </w:rPr>
            </w:pPr>
            <w:r w:rsidRPr="00795CF6">
              <w:rPr>
                <w:sz w:val="24"/>
                <w:szCs w:val="24"/>
              </w:rPr>
              <w:t xml:space="preserve">находить в текстах произведений эпитеты, сравнения и обращения, пословицы; </w:t>
            </w:r>
          </w:p>
          <w:p w:rsidR="001725DB" w:rsidRPr="00795CF6" w:rsidRDefault="001725DB" w:rsidP="00795CF6">
            <w:pPr>
              <w:numPr>
                <w:ilvl w:val="0"/>
                <w:numId w:val="19"/>
              </w:numPr>
              <w:tabs>
                <w:tab w:val="left" w:pos="368"/>
              </w:tabs>
              <w:spacing w:after="0" w:line="240" w:lineRule="auto"/>
              <w:ind w:left="145" w:right="65" w:firstLine="0"/>
              <w:rPr>
                <w:sz w:val="24"/>
                <w:szCs w:val="24"/>
              </w:rPr>
            </w:pPr>
            <w:proofErr w:type="gramStart"/>
            <w:r w:rsidRPr="00795CF6">
              <w:rPr>
                <w:sz w:val="24"/>
                <w:szCs w:val="24"/>
              </w:rPr>
              <w:t xml:space="preserve">находить средства выразительности, использовать в речи названия жанров и литературоведческие понятия (сказка, рассказ, стихотворение, сказки о животных, бытовые и волшебные, обращение, диалог, произведение, автор </w:t>
            </w:r>
            <w:r w:rsidRPr="00795CF6">
              <w:rPr>
                <w:sz w:val="24"/>
                <w:szCs w:val="24"/>
              </w:rPr>
              <w:lastRenderedPageBreak/>
              <w:t>прои</w:t>
            </w:r>
            <w:r w:rsidR="00795CF6" w:rsidRPr="00795CF6">
              <w:rPr>
                <w:sz w:val="24"/>
                <w:szCs w:val="24"/>
              </w:rPr>
              <w:t>зведения, герой произведения, ср</w:t>
            </w:r>
            <w:r w:rsidRPr="00795CF6">
              <w:rPr>
                <w:sz w:val="24"/>
                <w:szCs w:val="24"/>
              </w:rPr>
              <w:t xml:space="preserve">авнение, эпитет). </w:t>
            </w:r>
            <w:proofErr w:type="gramEnd"/>
          </w:p>
        </w:tc>
        <w:tc>
          <w:tcPr>
            <w:tcW w:w="4916" w:type="dxa"/>
            <w:tcBorders>
              <w:top w:val="single" w:sz="2" w:space="0" w:color="000000"/>
              <w:left w:val="single" w:sz="2" w:space="0" w:color="000000"/>
              <w:bottom w:val="single" w:sz="2" w:space="0" w:color="000000"/>
              <w:right w:val="single" w:sz="2" w:space="0" w:color="000000"/>
            </w:tcBorders>
          </w:tcPr>
          <w:p w:rsidR="001725DB" w:rsidRPr="00795CF6" w:rsidRDefault="001725DB" w:rsidP="00795CF6">
            <w:pPr>
              <w:numPr>
                <w:ilvl w:val="0"/>
                <w:numId w:val="20"/>
              </w:numPr>
              <w:tabs>
                <w:tab w:val="left" w:pos="309"/>
              </w:tabs>
              <w:spacing w:after="0" w:line="240" w:lineRule="auto"/>
              <w:ind w:right="162" w:firstLine="0"/>
              <w:rPr>
                <w:sz w:val="24"/>
                <w:szCs w:val="24"/>
              </w:rPr>
            </w:pPr>
            <w:r w:rsidRPr="00795CF6">
              <w:rPr>
                <w:i/>
                <w:sz w:val="24"/>
                <w:szCs w:val="24"/>
              </w:rPr>
              <w:lastRenderedPageBreak/>
              <w:t xml:space="preserve">подбирать к словам синонимы, понимать прямое и контекстное значения слов; </w:t>
            </w:r>
          </w:p>
          <w:p w:rsidR="001725DB" w:rsidRPr="00795CF6" w:rsidRDefault="001725DB" w:rsidP="00795CF6">
            <w:pPr>
              <w:numPr>
                <w:ilvl w:val="0"/>
                <w:numId w:val="20"/>
              </w:numPr>
              <w:tabs>
                <w:tab w:val="left" w:pos="309"/>
              </w:tabs>
              <w:spacing w:after="0" w:line="240" w:lineRule="auto"/>
              <w:ind w:right="162" w:firstLine="0"/>
              <w:rPr>
                <w:sz w:val="24"/>
                <w:szCs w:val="24"/>
              </w:rPr>
            </w:pPr>
            <w:r w:rsidRPr="00795CF6">
              <w:rPr>
                <w:i/>
                <w:sz w:val="24"/>
                <w:szCs w:val="24"/>
              </w:rPr>
              <w:t xml:space="preserve">употреблять в </w:t>
            </w:r>
            <w:proofErr w:type="gramStart"/>
            <w:r w:rsidRPr="00795CF6">
              <w:rPr>
                <w:i/>
                <w:sz w:val="24"/>
                <w:szCs w:val="24"/>
              </w:rPr>
              <w:t>речи</w:t>
            </w:r>
            <w:proofErr w:type="gramEnd"/>
            <w:r w:rsidRPr="00795CF6">
              <w:rPr>
                <w:i/>
                <w:sz w:val="24"/>
                <w:szCs w:val="24"/>
              </w:rPr>
              <w:t xml:space="preserve"> изученные литературоведческие понятия при анализе произведений; </w:t>
            </w:r>
          </w:p>
          <w:p w:rsidR="001725DB" w:rsidRPr="00795CF6" w:rsidRDefault="001725DB" w:rsidP="00795CF6">
            <w:pPr>
              <w:numPr>
                <w:ilvl w:val="0"/>
                <w:numId w:val="20"/>
              </w:numPr>
              <w:tabs>
                <w:tab w:val="left" w:pos="309"/>
              </w:tabs>
              <w:spacing w:after="0" w:line="240" w:lineRule="auto"/>
              <w:ind w:right="162" w:firstLine="0"/>
              <w:rPr>
                <w:sz w:val="24"/>
                <w:szCs w:val="24"/>
              </w:rPr>
            </w:pPr>
            <w:r w:rsidRPr="00795CF6">
              <w:rPr>
                <w:i/>
                <w:sz w:val="24"/>
                <w:szCs w:val="24"/>
              </w:rPr>
              <w:t xml:space="preserve">находить и читать диалоги и монологи героев. </w:t>
            </w:r>
          </w:p>
          <w:p w:rsidR="001725DB" w:rsidRPr="00795CF6" w:rsidRDefault="001725DB" w:rsidP="00795CF6">
            <w:pPr>
              <w:spacing w:after="0" w:line="240" w:lineRule="auto"/>
              <w:ind w:left="58" w:right="-31" w:firstLine="0"/>
              <w:jc w:val="left"/>
              <w:rPr>
                <w:sz w:val="24"/>
                <w:szCs w:val="24"/>
              </w:rPr>
            </w:pPr>
            <w:r w:rsidRPr="00795CF6">
              <w:rPr>
                <w:i/>
                <w:sz w:val="24"/>
                <w:szCs w:val="24"/>
              </w:rPr>
              <w:t xml:space="preserve"> </w:t>
            </w:r>
          </w:p>
        </w:tc>
      </w:tr>
      <w:tr w:rsidR="001725DB" w:rsidRPr="00795CF6" w:rsidTr="001725DB">
        <w:trPr>
          <w:trHeight w:val="771"/>
        </w:trPr>
        <w:tc>
          <w:tcPr>
            <w:tcW w:w="2756" w:type="dxa"/>
            <w:tcBorders>
              <w:top w:val="single" w:sz="2" w:space="0" w:color="000000"/>
              <w:left w:val="single" w:sz="2" w:space="0" w:color="000000"/>
              <w:bottom w:val="single" w:sz="2" w:space="0" w:color="000000"/>
              <w:right w:val="single" w:sz="2" w:space="0" w:color="000000"/>
            </w:tcBorders>
          </w:tcPr>
          <w:p w:rsidR="001725DB" w:rsidRPr="00795CF6" w:rsidRDefault="001725DB" w:rsidP="00795CF6">
            <w:pPr>
              <w:spacing w:after="0" w:line="240" w:lineRule="auto"/>
              <w:ind w:left="58" w:right="-31" w:firstLine="0"/>
              <w:jc w:val="left"/>
              <w:rPr>
                <w:sz w:val="24"/>
                <w:szCs w:val="24"/>
              </w:rPr>
            </w:pPr>
            <w:r w:rsidRPr="00795CF6">
              <w:rPr>
                <w:b/>
                <w:sz w:val="24"/>
                <w:szCs w:val="24"/>
              </w:rPr>
              <w:lastRenderedPageBreak/>
              <w:t xml:space="preserve">Творческая деятельность </w:t>
            </w:r>
          </w:p>
        </w:tc>
        <w:tc>
          <w:tcPr>
            <w:tcW w:w="6459" w:type="dxa"/>
            <w:tcBorders>
              <w:top w:val="single" w:sz="2" w:space="0" w:color="000000"/>
              <w:left w:val="single" w:sz="2" w:space="0" w:color="000000"/>
              <w:bottom w:val="single" w:sz="2" w:space="0" w:color="000000"/>
              <w:right w:val="single" w:sz="2" w:space="0" w:color="000000"/>
            </w:tcBorders>
            <w:vAlign w:val="center"/>
          </w:tcPr>
          <w:p w:rsidR="001725DB" w:rsidRPr="00795CF6" w:rsidRDefault="001725DB" w:rsidP="00795CF6">
            <w:pPr>
              <w:numPr>
                <w:ilvl w:val="0"/>
                <w:numId w:val="21"/>
              </w:numPr>
              <w:tabs>
                <w:tab w:val="left" w:pos="368"/>
              </w:tabs>
              <w:spacing w:after="0" w:line="240" w:lineRule="auto"/>
              <w:ind w:left="145" w:right="65" w:firstLine="0"/>
              <w:rPr>
                <w:sz w:val="24"/>
                <w:szCs w:val="24"/>
              </w:rPr>
            </w:pPr>
            <w:r w:rsidRPr="00795CF6">
              <w:rPr>
                <w:sz w:val="24"/>
                <w:szCs w:val="24"/>
              </w:rPr>
              <w:t xml:space="preserve">понимать особенности образов героев произведения, выбирать роль и читать реплики героя в соответствии с образом, созданным автором произведения; </w:t>
            </w:r>
          </w:p>
          <w:p w:rsidR="001725DB" w:rsidRPr="00795CF6" w:rsidRDefault="001725DB" w:rsidP="00795CF6">
            <w:pPr>
              <w:numPr>
                <w:ilvl w:val="0"/>
                <w:numId w:val="21"/>
              </w:numPr>
              <w:tabs>
                <w:tab w:val="left" w:pos="368"/>
              </w:tabs>
              <w:spacing w:after="0" w:line="240" w:lineRule="auto"/>
              <w:ind w:left="145" w:right="65" w:firstLine="0"/>
              <w:rPr>
                <w:sz w:val="24"/>
                <w:szCs w:val="24"/>
              </w:rPr>
            </w:pPr>
            <w:r w:rsidRPr="00795CF6">
              <w:rPr>
                <w:sz w:val="24"/>
                <w:szCs w:val="24"/>
              </w:rPr>
              <w:t>инсценировать небольшие произведения</w:t>
            </w:r>
            <w:r w:rsidRPr="00795CF6">
              <w:rPr>
                <w:sz w:val="24"/>
                <w:szCs w:val="24"/>
              </w:rPr>
              <w:t xml:space="preserve"> (</w:t>
            </w:r>
            <w:r w:rsidRPr="00795CF6">
              <w:rPr>
                <w:sz w:val="24"/>
                <w:szCs w:val="24"/>
              </w:rPr>
              <w:t xml:space="preserve">сказки, басни) или отдельные эпизоды; </w:t>
            </w:r>
          </w:p>
          <w:p w:rsidR="001725DB" w:rsidRPr="00795CF6" w:rsidRDefault="001725DB" w:rsidP="00795CF6">
            <w:pPr>
              <w:numPr>
                <w:ilvl w:val="0"/>
                <w:numId w:val="21"/>
              </w:numPr>
              <w:tabs>
                <w:tab w:val="left" w:pos="368"/>
              </w:tabs>
              <w:spacing w:after="0" w:line="240" w:lineRule="auto"/>
              <w:ind w:left="145" w:right="65" w:firstLine="0"/>
              <w:rPr>
                <w:sz w:val="24"/>
                <w:szCs w:val="24"/>
              </w:rPr>
            </w:pPr>
            <w:r w:rsidRPr="00795CF6">
              <w:rPr>
                <w:sz w:val="24"/>
                <w:szCs w:val="24"/>
              </w:rPr>
              <w:t>моде</w:t>
            </w:r>
            <w:r w:rsidRPr="00795CF6">
              <w:rPr>
                <w:sz w:val="24"/>
                <w:szCs w:val="24"/>
              </w:rPr>
              <w:t xml:space="preserve">лировать «живые картинки» к </w:t>
            </w:r>
            <w:r w:rsidRPr="00795CF6">
              <w:rPr>
                <w:sz w:val="24"/>
                <w:szCs w:val="24"/>
              </w:rPr>
              <w:t>изученным произведениям;</w:t>
            </w:r>
          </w:p>
          <w:p w:rsidR="001725DB" w:rsidRPr="00795CF6" w:rsidRDefault="00795CF6" w:rsidP="00795CF6">
            <w:pPr>
              <w:spacing w:after="0" w:line="240" w:lineRule="auto"/>
              <w:ind w:left="145" w:right="-31" w:firstLine="0"/>
              <w:rPr>
                <w:sz w:val="24"/>
                <w:szCs w:val="24"/>
              </w:rPr>
            </w:pPr>
            <w:r w:rsidRPr="00795CF6">
              <w:rPr>
                <w:sz w:val="24"/>
                <w:szCs w:val="24"/>
              </w:rPr>
              <w:t xml:space="preserve">• создавать истории с героями произведений на основе интерпретации художественного произведения. </w:t>
            </w:r>
          </w:p>
        </w:tc>
        <w:tc>
          <w:tcPr>
            <w:tcW w:w="4916" w:type="dxa"/>
            <w:tcBorders>
              <w:top w:val="single" w:sz="2" w:space="0" w:color="000000"/>
              <w:left w:val="single" w:sz="2" w:space="0" w:color="000000"/>
              <w:bottom w:val="single" w:sz="2" w:space="0" w:color="000000"/>
              <w:right w:val="single" w:sz="2" w:space="0" w:color="000000"/>
            </w:tcBorders>
          </w:tcPr>
          <w:p w:rsidR="001725DB" w:rsidRPr="00795CF6" w:rsidRDefault="001725DB" w:rsidP="00795CF6">
            <w:pPr>
              <w:numPr>
                <w:ilvl w:val="0"/>
                <w:numId w:val="22"/>
              </w:numPr>
              <w:tabs>
                <w:tab w:val="left" w:pos="256"/>
              </w:tabs>
              <w:spacing w:after="0" w:line="240" w:lineRule="auto"/>
              <w:ind w:right="162" w:firstLine="0"/>
              <w:rPr>
                <w:sz w:val="24"/>
                <w:szCs w:val="24"/>
              </w:rPr>
            </w:pPr>
            <w:r w:rsidRPr="00795CF6">
              <w:rPr>
                <w:i/>
                <w:sz w:val="24"/>
                <w:szCs w:val="24"/>
              </w:rPr>
              <w:t xml:space="preserve">иллюстрировать </w:t>
            </w:r>
            <w:proofErr w:type="spellStart"/>
            <w:r w:rsidRPr="00795CF6">
              <w:rPr>
                <w:i/>
                <w:sz w:val="24"/>
                <w:szCs w:val="24"/>
              </w:rPr>
              <w:t>словестно</w:t>
            </w:r>
            <w:proofErr w:type="spellEnd"/>
            <w:r w:rsidRPr="00795CF6">
              <w:rPr>
                <w:i/>
                <w:sz w:val="24"/>
                <w:szCs w:val="24"/>
              </w:rPr>
              <w:t xml:space="preserve"> отдельные эпизоды произведений; </w:t>
            </w:r>
          </w:p>
          <w:p w:rsidR="001725DB" w:rsidRPr="00795CF6" w:rsidRDefault="001725DB" w:rsidP="00795CF6">
            <w:pPr>
              <w:numPr>
                <w:ilvl w:val="0"/>
                <w:numId w:val="22"/>
              </w:numPr>
              <w:tabs>
                <w:tab w:val="left" w:pos="256"/>
              </w:tabs>
              <w:spacing w:after="0" w:line="240" w:lineRule="auto"/>
              <w:ind w:right="162" w:firstLine="0"/>
              <w:rPr>
                <w:sz w:val="24"/>
                <w:szCs w:val="24"/>
              </w:rPr>
            </w:pPr>
            <w:r w:rsidRPr="00795CF6">
              <w:rPr>
                <w:i/>
                <w:sz w:val="24"/>
                <w:szCs w:val="24"/>
              </w:rPr>
              <w:t>выполнять различные творческие проекты коллективно или в группах по темам «Народные сказки», «Книги о детях», «Сказки о животных», «Животные – герои литературных произведений</w:t>
            </w:r>
            <w:r w:rsidR="00795CF6" w:rsidRPr="00795CF6">
              <w:rPr>
                <w:i/>
                <w:sz w:val="24"/>
                <w:szCs w:val="24"/>
              </w:rPr>
              <w:t xml:space="preserve"> </w:t>
            </w:r>
            <w:r w:rsidRPr="00795CF6">
              <w:rPr>
                <w:i/>
                <w:sz w:val="24"/>
                <w:szCs w:val="24"/>
              </w:rPr>
              <w:t xml:space="preserve">(истории, </w:t>
            </w:r>
            <w:r w:rsidR="00795CF6" w:rsidRPr="00795CF6">
              <w:rPr>
                <w:i/>
                <w:sz w:val="24"/>
                <w:szCs w:val="24"/>
              </w:rPr>
              <w:t>комиксы).</w:t>
            </w:r>
          </w:p>
        </w:tc>
      </w:tr>
      <w:tr w:rsidR="00795CF6" w:rsidRPr="00795CF6" w:rsidTr="00795CF6">
        <w:trPr>
          <w:trHeight w:val="34"/>
        </w:trPr>
        <w:tc>
          <w:tcPr>
            <w:tcW w:w="2756" w:type="dxa"/>
            <w:tcBorders>
              <w:top w:val="single" w:sz="2" w:space="0" w:color="000000"/>
              <w:left w:val="single" w:sz="2" w:space="0" w:color="000000"/>
              <w:bottom w:val="single" w:sz="2" w:space="0" w:color="000000"/>
              <w:right w:val="single" w:sz="2" w:space="0" w:color="000000"/>
            </w:tcBorders>
          </w:tcPr>
          <w:p w:rsidR="00795CF6" w:rsidRPr="00795CF6" w:rsidRDefault="00795CF6" w:rsidP="00795CF6">
            <w:pPr>
              <w:spacing w:after="0" w:line="240" w:lineRule="auto"/>
              <w:ind w:left="72" w:right="-31" w:firstLine="0"/>
              <w:jc w:val="left"/>
              <w:rPr>
                <w:sz w:val="24"/>
                <w:szCs w:val="24"/>
              </w:rPr>
            </w:pPr>
            <w:r w:rsidRPr="00795CF6">
              <w:rPr>
                <w:b/>
                <w:sz w:val="24"/>
                <w:szCs w:val="24"/>
              </w:rPr>
              <w:t xml:space="preserve">Чтение: </w:t>
            </w:r>
            <w:r w:rsidRPr="00795CF6">
              <w:rPr>
                <w:b/>
                <w:sz w:val="24"/>
                <w:szCs w:val="24"/>
              </w:rPr>
              <w:tab/>
              <w:t xml:space="preserve">работа с информацией </w:t>
            </w:r>
          </w:p>
        </w:tc>
        <w:tc>
          <w:tcPr>
            <w:tcW w:w="6459" w:type="dxa"/>
            <w:tcBorders>
              <w:top w:val="single" w:sz="2" w:space="0" w:color="000000"/>
              <w:left w:val="single" w:sz="2" w:space="0" w:color="000000"/>
              <w:bottom w:val="single" w:sz="2" w:space="0" w:color="000000"/>
              <w:right w:val="single" w:sz="2" w:space="0" w:color="000000"/>
            </w:tcBorders>
          </w:tcPr>
          <w:p w:rsidR="00795CF6" w:rsidRPr="00795CF6" w:rsidRDefault="00795CF6" w:rsidP="00795CF6">
            <w:pPr>
              <w:numPr>
                <w:ilvl w:val="0"/>
                <w:numId w:val="23"/>
              </w:numPr>
              <w:tabs>
                <w:tab w:val="left" w:pos="386"/>
              </w:tabs>
              <w:spacing w:after="0" w:line="240" w:lineRule="auto"/>
              <w:ind w:left="145" w:right="65" w:firstLine="0"/>
              <w:rPr>
                <w:sz w:val="24"/>
                <w:szCs w:val="24"/>
              </w:rPr>
            </w:pPr>
            <w:r w:rsidRPr="00795CF6">
              <w:rPr>
                <w:sz w:val="24"/>
                <w:szCs w:val="24"/>
              </w:rPr>
              <w:t xml:space="preserve">определять и формулировать главную мысль текста; </w:t>
            </w:r>
          </w:p>
          <w:p w:rsidR="00795CF6" w:rsidRPr="00795CF6" w:rsidRDefault="00795CF6" w:rsidP="00795CF6">
            <w:pPr>
              <w:numPr>
                <w:ilvl w:val="0"/>
                <w:numId w:val="23"/>
              </w:numPr>
              <w:tabs>
                <w:tab w:val="left" w:pos="386"/>
              </w:tabs>
              <w:spacing w:after="0" w:line="240" w:lineRule="auto"/>
              <w:ind w:left="145" w:right="65" w:firstLine="0"/>
              <w:rPr>
                <w:sz w:val="24"/>
                <w:szCs w:val="24"/>
              </w:rPr>
            </w:pPr>
            <w:r w:rsidRPr="00795CF6">
              <w:rPr>
                <w:sz w:val="24"/>
                <w:szCs w:val="24"/>
              </w:rPr>
              <w:t>находить в тексте произведения информацию о героях произведений, в структурных элементах книг</w:t>
            </w:r>
            <w:proofErr w:type="gramStart"/>
            <w:r w:rsidRPr="00795CF6">
              <w:rPr>
                <w:sz w:val="24"/>
                <w:szCs w:val="24"/>
              </w:rPr>
              <w:t>и-</w:t>
            </w:r>
            <w:proofErr w:type="gramEnd"/>
            <w:r w:rsidRPr="00795CF6">
              <w:rPr>
                <w:sz w:val="24"/>
                <w:szCs w:val="24"/>
              </w:rPr>
              <w:t xml:space="preserve"> сведения об авторе, жанре;  </w:t>
            </w:r>
          </w:p>
          <w:p w:rsidR="00795CF6" w:rsidRPr="00795CF6" w:rsidRDefault="00795CF6" w:rsidP="00795CF6">
            <w:pPr>
              <w:numPr>
                <w:ilvl w:val="0"/>
                <w:numId w:val="23"/>
              </w:numPr>
              <w:tabs>
                <w:tab w:val="left" w:pos="386"/>
              </w:tabs>
              <w:spacing w:after="0" w:line="240" w:lineRule="auto"/>
              <w:ind w:left="145" w:right="65" w:firstLine="0"/>
              <w:rPr>
                <w:sz w:val="24"/>
                <w:szCs w:val="24"/>
              </w:rPr>
            </w:pPr>
            <w:r w:rsidRPr="00795CF6">
              <w:rPr>
                <w:sz w:val="24"/>
                <w:szCs w:val="24"/>
              </w:rPr>
              <w:t xml:space="preserve">работать с таблицами и схемами, использовать информацию таблицы для характеристики произведения, книги, героев; </w:t>
            </w:r>
          </w:p>
          <w:p w:rsidR="00795CF6" w:rsidRPr="00795CF6" w:rsidRDefault="00795CF6" w:rsidP="00795CF6">
            <w:pPr>
              <w:numPr>
                <w:ilvl w:val="0"/>
                <w:numId w:val="23"/>
              </w:numPr>
              <w:tabs>
                <w:tab w:val="left" w:pos="386"/>
              </w:tabs>
              <w:spacing w:after="0" w:line="240" w:lineRule="auto"/>
              <w:ind w:left="145" w:right="65" w:firstLine="0"/>
              <w:rPr>
                <w:sz w:val="24"/>
                <w:szCs w:val="24"/>
              </w:rPr>
            </w:pPr>
            <w:r w:rsidRPr="00795CF6">
              <w:rPr>
                <w:sz w:val="24"/>
                <w:szCs w:val="24"/>
              </w:rPr>
              <w:t xml:space="preserve">делить текст на составные части, составлять план текста;  </w:t>
            </w:r>
          </w:p>
          <w:p w:rsidR="00795CF6" w:rsidRPr="00795CF6" w:rsidRDefault="00795CF6" w:rsidP="00795CF6">
            <w:pPr>
              <w:numPr>
                <w:ilvl w:val="0"/>
                <w:numId w:val="23"/>
              </w:numPr>
              <w:tabs>
                <w:tab w:val="left" w:pos="386"/>
              </w:tabs>
              <w:spacing w:after="0" w:line="240" w:lineRule="auto"/>
              <w:ind w:left="145" w:right="65" w:firstLine="0"/>
              <w:rPr>
                <w:sz w:val="24"/>
                <w:szCs w:val="24"/>
              </w:rPr>
            </w:pPr>
            <w:proofErr w:type="gramStart"/>
            <w:r w:rsidRPr="00795CF6">
              <w:rPr>
                <w:sz w:val="24"/>
                <w:szCs w:val="24"/>
              </w:rPr>
              <w:t xml:space="preserve">понимать информацию, представленную разными способами: в таблицах, схемах, моделях; дополнять, исправлять, уточнять её;  </w:t>
            </w:r>
            <w:proofErr w:type="gramEnd"/>
          </w:p>
          <w:p w:rsidR="00795CF6" w:rsidRPr="00795CF6" w:rsidRDefault="00795CF6" w:rsidP="00795CF6">
            <w:pPr>
              <w:numPr>
                <w:ilvl w:val="0"/>
                <w:numId w:val="23"/>
              </w:numPr>
              <w:tabs>
                <w:tab w:val="left" w:pos="386"/>
              </w:tabs>
              <w:spacing w:after="0" w:line="240" w:lineRule="auto"/>
              <w:ind w:left="145" w:right="65" w:firstLine="0"/>
              <w:rPr>
                <w:sz w:val="24"/>
                <w:szCs w:val="24"/>
              </w:rPr>
            </w:pPr>
            <w:r w:rsidRPr="00795CF6">
              <w:rPr>
                <w:sz w:val="24"/>
                <w:szCs w:val="24"/>
              </w:rPr>
              <w:t xml:space="preserve">сопоставлять и обобщать информацию, содержащуюся в разных частях текста.  </w:t>
            </w:r>
          </w:p>
          <w:p w:rsidR="00795CF6" w:rsidRPr="00795CF6" w:rsidRDefault="00795CF6" w:rsidP="00795CF6">
            <w:pPr>
              <w:tabs>
                <w:tab w:val="left" w:pos="386"/>
              </w:tabs>
              <w:spacing w:after="0" w:line="240" w:lineRule="auto"/>
              <w:ind w:left="145" w:right="65" w:firstLine="0"/>
              <w:rPr>
                <w:sz w:val="24"/>
                <w:szCs w:val="24"/>
              </w:rPr>
            </w:pPr>
          </w:p>
        </w:tc>
        <w:tc>
          <w:tcPr>
            <w:tcW w:w="4916" w:type="dxa"/>
            <w:tcBorders>
              <w:top w:val="single" w:sz="2" w:space="0" w:color="000000"/>
              <w:left w:val="single" w:sz="2" w:space="0" w:color="000000"/>
              <w:bottom w:val="single" w:sz="2" w:space="0" w:color="000000"/>
              <w:right w:val="single" w:sz="2" w:space="0" w:color="000000"/>
            </w:tcBorders>
          </w:tcPr>
          <w:p w:rsidR="00795CF6" w:rsidRPr="00795CF6" w:rsidRDefault="00795CF6" w:rsidP="00795CF6">
            <w:pPr>
              <w:numPr>
                <w:ilvl w:val="0"/>
                <w:numId w:val="24"/>
              </w:numPr>
              <w:tabs>
                <w:tab w:val="left" w:pos="380"/>
              </w:tabs>
              <w:spacing w:after="0" w:line="240" w:lineRule="auto"/>
              <w:ind w:right="162" w:firstLine="0"/>
              <w:rPr>
                <w:sz w:val="24"/>
                <w:szCs w:val="24"/>
              </w:rPr>
            </w:pPr>
            <w:r w:rsidRPr="00795CF6">
              <w:rPr>
                <w:i/>
                <w:sz w:val="24"/>
                <w:szCs w:val="24"/>
              </w:rPr>
              <w:t xml:space="preserve">самостоятельно находить информацию </w:t>
            </w:r>
          </w:p>
          <w:p w:rsidR="00795CF6" w:rsidRPr="00795CF6" w:rsidRDefault="00795CF6" w:rsidP="00795CF6">
            <w:pPr>
              <w:tabs>
                <w:tab w:val="left" w:pos="380"/>
              </w:tabs>
              <w:spacing w:after="0" w:line="240" w:lineRule="auto"/>
              <w:ind w:left="72" w:right="162" w:firstLine="0"/>
              <w:rPr>
                <w:sz w:val="24"/>
                <w:szCs w:val="24"/>
              </w:rPr>
            </w:pPr>
            <w:r w:rsidRPr="00795CF6">
              <w:rPr>
                <w:i/>
                <w:sz w:val="24"/>
                <w:szCs w:val="24"/>
              </w:rPr>
              <w:t xml:space="preserve">в учебнике и справочнике; </w:t>
            </w:r>
          </w:p>
          <w:p w:rsidR="00795CF6" w:rsidRPr="00795CF6" w:rsidRDefault="00795CF6" w:rsidP="00795CF6">
            <w:pPr>
              <w:tabs>
                <w:tab w:val="left" w:pos="380"/>
              </w:tabs>
              <w:spacing w:after="0" w:line="240" w:lineRule="auto"/>
              <w:ind w:left="72" w:right="162" w:firstLine="0"/>
              <w:rPr>
                <w:sz w:val="24"/>
                <w:szCs w:val="24"/>
              </w:rPr>
            </w:pPr>
            <w:r w:rsidRPr="00795CF6">
              <w:rPr>
                <w:i/>
                <w:sz w:val="24"/>
                <w:szCs w:val="24"/>
              </w:rPr>
              <w:t xml:space="preserve">находить информацию о книге, об авторе, пользуясь структурными элементами книги; </w:t>
            </w:r>
          </w:p>
          <w:p w:rsidR="00795CF6" w:rsidRPr="00795CF6" w:rsidRDefault="00795CF6" w:rsidP="00795CF6">
            <w:pPr>
              <w:numPr>
                <w:ilvl w:val="0"/>
                <w:numId w:val="24"/>
              </w:numPr>
              <w:tabs>
                <w:tab w:val="left" w:pos="380"/>
              </w:tabs>
              <w:spacing w:after="0" w:line="240" w:lineRule="auto"/>
              <w:ind w:right="162" w:firstLine="0"/>
              <w:rPr>
                <w:sz w:val="24"/>
                <w:szCs w:val="24"/>
              </w:rPr>
            </w:pPr>
            <w:r w:rsidRPr="00795CF6">
              <w:rPr>
                <w:i/>
                <w:sz w:val="24"/>
                <w:szCs w:val="24"/>
              </w:rPr>
              <w:t>целенаправленно находить информацию о предметах, явл</w:t>
            </w:r>
            <w:r w:rsidRPr="00795CF6">
              <w:rPr>
                <w:i/>
                <w:sz w:val="24"/>
                <w:szCs w:val="24"/>
              </w:rPr>
              <w:t>ениях природы в текстах научно-</w:t>
            </w:r>
            <w:r w:rsidRPr="00795CF6">
              <w:rPr>
                <w:i/>
                <w:sz w:val="24"/>
                <w:szCs w:val="24"/>
              </w:rPr>
              <w:t xml:space="preserve">популярных произведений и справочниках; </w:t>
            </w:r>
          </w:p>
          <w:p w:rsidR="00795CF6" w:rsidRPr="00795CF6" w:rsidRDefault="00795CF6" w:rsidP="00795CF6">
            <w:pPr>
              <w:numPr>
                <w:ilvl w:val="0"/>
                <w:numId w:val="24"/>
              </w:numPr>
              <w:tabs>
                <w:tab w:val="left" w:pos="380"/>
              </w:tabs>
              <w:spacing w:after="0" w:line="240" w:lineRule="auto"/>
              <w:ind w:right="162" w:firstLine="0"/>
              <w:rPr>
                <w:sz w:val="24"/>
                <w:szCs w:val="24"/>
              </w:rPr>
            </w:pPr>
            <w:r w:rsidRPr="00795CF6">
              <w:rPr>
                <w:i/>
                <w:sz w:val="24"/>
                <w:szCs w:val="24"/>
              </w:rPr>
              <w:t xml:space="preserve">сравнивать полученную из текста информацию с информацией готовых таблиц и схем. </w:t>
            </w:r>
          </w:p>
        </w:tc>
      </w:tr>
    </w:tbl>
    <w:p w:rsidR="00316D07" w:rsidRPr="00671A2B" w:rsidRDefault="00316D07" w:rsidP="00671A2B">
      <w:pPr>
        <w:spacing w:after="0" w:line="276" w:lineRule="auto"/>
        <w:ind w:left="-1133" w:right="-31" w:firstLine="0"/>
        <w:jc w:val="left"/>
        <w:rPr>
          <w:szCs w:val="24"/>
        </w:rPr>
      </w:pPr>
    </w:p>
    <w:p w:rsidR="00316D07" w:rsidRPr="00671A2B" w:rsidRDefault="003F72AF" w:rsidP="00E90F35">
      <w:pPr>
        <w:spacing w:after="0" w:line="276" w:lineRule="auto"/>
        <w:ind w:left="-5" w:right="-31" w:firstLine="713"/>
        <w:rPr>
          <w:szCs w:val="24"/>
        </w:rPr>
      </w:pPr>
      <w:r w:rsidRPr="00671A2B">
        <w:rPr>
          <w:szCs w:val="24"/>
        </w:rPr>
        <w:t xml:space="preserve">Дальнейшая конкретизация предметных и </w:t>
      </w:r>
      <w:proofErr w:type="spellStart"/>
      <w:r w:rsidRPr="00671A2B">
        <w:rPr>
          <w:szCs w:val="24"/>
        </w:rPr>
        <w:t>метапредметных</w:t>
      </w:r>
      <w:proofErr w:type="spellEnd"/>
      <w:r w:rsidRPr="00671A2B">
        <w:rPr>
          <w:szCs w:val="24"/>
        </w:rPr>
        <w:t xml:space="preserve"> результатов представлена в таблице календарно-тематического </w:t>
      </w:r>
      <w:r w:rsidR="00795CF6" w:rsidRPr="00671A2B">
        <w:rPr>
          <w:szCs w:val="24"/>
        </w:rPr>
        <w:t xml:space="preserve">планирования в столбце «Характеристика деятельности учащихся». </w:t>
      </w:r>
      <w:r w:rsidRPr="00671A2B">
        <w:rPr>
          <w:szCs w:val="24"/>
        </w:rPr>
        <w:t xml:space="preserve"> </w:t>
      </w:r>
    </w:p>
    <w:p w:rsidR="00E90F35" w:rsidRPr="001B4217" w:rsidRDefault="00E90F35" w:rsidP="00E90F35">
      <w:pPr>
        <w:shd w:val="clear" w:color="auto" w:fill="FFFFFF"/>
        <w:spacing w:after="0" w:line="240" w:lineRule="auto"/>
        <w:ind w:right="-31" w:firstLine="698"/>
        <w:rPr>
          <w:rFonts w:ascii="Arial" w:hAnsi="Arial" w:cs="Arial"/>
          <w:szCs w:val="24"/>
        </w:rPr>
      </w:pPr>
      <w:r w:rsidRPr="001B4217">
        <w:rPr>
          <w:szCs w:val="24"/>
        </w:rPr>
        <w:t xml:space="preserve">Важнейшим результатом реализации ФГОС НОО становится и формирование </w:t>
      </w:r>
      <w:proofErr w:type="spellStart"/>
      <w:r w:rsidRPr="001B4217">
        <w:rPr>
          <w:szCs w:val="24"/>
        </w:rPr>
        <w:t>ИКТ-компетентности</w:t>
      </w:r>
      <w:proofErr w:type="spellEnd"/>
      <w:r w:rsidRPr="001B4217">
        <w:rPr>
          <w:szCs w:val="24"/>
        </w:rPr>
        <w:t xml:space="preserve"> </w:t>
      </w:r>
      <w:proofErr w:type="gramStart"/>
      <w:r w:rsidRPr="001B4217">
        <w:rPr>
          <w:szCs w:val="24"/>
        </w:rPr>
        <w:t>обучающихся</w:t>
      </w:r>
      <w:proofErr w:type="gramEnd"/>
      <w:r w:rsidRPr="001B4217">
        <w:rPr>
          <w:szCs w:val="24"/>
        </w:rPr>
        <w:t>.</w:t>
      </w:r>
    </w:p>
    <w:p w:rsidR="00E90F35" w:rsidRPr="001B4217" w:rsidRDefault="00E90F35" w:rsidP="00E90F35">
      <w:pPr>
        <w:shd w:val="clear" w:color="auto" w:fill="FFFFFF"/>
        <w:spacing w:after="0" w:line="240" w:lineRule="auto"/>
        <w:ind w:right="-31" w:firstLine="708"/>
        <w:rPr>
          <w:rFonts w:ascii="Arial" w:hAnsi="Arial" w:cs="Arial"/>
          <w:szCs w:val="24"/>
        </w:rPr>
      </w:pPr>
      <w:r w:rsidRPr="001B4217">
        <w:rPr>
          <w:szCs w:val="24"/>
        </w:rPr>
        <w:t xml:space="preserve">Основы </w:t>
      </w:r>
      <w:proofErr w:type="spellStart"/>
      <w:proofErr w:type="gramStart"/>
      <w:r w:rsidRPr="001B4217">
        <w:rPr>
          <w:szCs w:val="24"/>
        </w:rPr>
        <w:t>ИКТ-компетентности</w:t>
      </w:r>
      <w:proofErr w:type="spellEnd"/>
      <w:proofErr w:type="gramEnd"/>
      <w:r w:rsidRPr="001B4217">
        <w:rPr>
          <w:szCs w:val="24"/>
        </w:rPr>
        <w:t xml:space="preserve"> (не только умения на базовом уровне пользоваться широким спектром информационных и коммуникационных технологий (ИКТ), но и формирования осознанного и грамотного подхода к выбору и применению средств ИКТ) являются частью этих </w:t>
      </w:r>
      <w:proofErr w:type="spellStart"/>
      <w:r w:rsidRPr="001B4217">
        <w:rPr>
          <w:szCs w:val="24"/>
        </w:rPr>
        <w:t>метапредметных</w:t>
      </w:r>
      <w:proofErr w:type="spellEnd"/>
      <w:r w:rsidRPr="001B4217">
        <w:rPr>
          <w:szCs w:val="24"/>
        </w:rPr>
        <w:t xml:space="preserve"> результатов и необходимым компонентом программы формирования УУД. Формирование </w:t>
      </w:r>
      <w:proofErr w:type="spellStart"/>
      <w:proofErr w:type="gramStart"/>
      <w:r w:rsidRPr="001B4217">
        <w:rPr>
          <w:szCs w:val="24"/>
        </w:rPr>
        <w:t>ИКТ-компетентности</w:t>
      </w:r>
      <w:proofErr w:type="spellEnd"/>
      <w:proofErr w:type="gramEnd"/>
      <w:r w:rsidRPr="001B4217">
        <w:rPr>
          <w:szCs w:val="24"/>
        </w:rPr>
        <w:t xml:space="preserve"> учащихся проходит во всех предметных областях начальной школы, в том числе за счет содержан</w:t>
      </w:r>
      <w:r>
        <w:rPr>
          <w:szCs w:val="24"/>
        </w:rPr>
        <w:t xml:space="preserve">ия учебного предмета </w:t>
      </w:r>
      <w:r>
        <w:rPr>
          <w:szCs w:val="24"/>
        </w:rPr>
        <w:lastRenderedPageBreak/>
        <w:t>«Литературное чтение</w:t>
      </w:r>
      <w:r w:rsidRPr="001B4217">
        <w:rPr>
          <w:szCs w:val="24"/>
        </w:rPr>
        <w:t>», где наиболее важным является формирование осознанного и грамотного подхода к выбору и применению средств ИКТ.</w:t>
      </w:r>
    </w:p>
    <w:p w:rsidR="00E90F35" w:rsidRPr="001B4217" w:rsidRDefault="00E90F35" w:rsidP="00E90F35">
      <w:pPr>
        <w:shd w:val="clear" w:color="auto" w:fill="FFFFFF"/>
        <w:spacing w:after="0" w:line="240" w:lineRule="auto"/>
        <w:ind w:right="-31"/>
        <w:rPr>
          <w:rFonts w:ascii="Arial" w:hAnsi="Arial" w:cs="Arial"/>
          <w:szCs w:val="24"/>
        </w:rPr>
      </w:pPr>
      <w:r w:rsidRPr="001B4217">
        <w:rPr>
          <w:szCs w:val="24"/>
        </w:rPr>
        <w:t>В рамках реализации РП по данному учебному предмету реализуются четыре основных формы работы учащихся с применением средств ИКТ:</w:t>
      </w:r>
    </w:p>
    <w:p w:rsidR="00E90F35" w:rsidRPr="001B4217" w:rsidRDefault="00E90F35" w:rsidP="00E90F35">
      <w:pPr>
        <w:numPr>
          <w:ilvl w:val="0"/>
          <w:numId w:val="28"/>
        </w:numPr>
        <w:shd w:val="clear" w:color="auto" w:fill="FFFFFF"/>
        <w:spacing w:after="0" w:line="240" w:lineRule="auto"/>
        <w:ind w:right="-31"/>
        <w:contextualSpacing/>
        <w:rPr>
          <w:szCs w:val="24"/>
        </w:rPr>
      </w:pPr>
      <w:r w:rsidRPr="001B4217">
        <w:rPr>
          <w:szCs w:val="24"/>
        </w:rPr>
        <w:t xml:space="preserve">работа в адаптированных обучающих программных средах - </w:t>
      </w:r>
      <w:proofErr w:type="spellStart"/>
      <w:r w:rsidRPr="001B4217">
        <w:rPr>
          <w:szCs w:val="24"/>
        </w:rPr>
        <w:t>ЯКласс</w:t>
      </w:r>
      <w:proofErr w:type="spellEnd"/>
      <w:r w:rsidRPr="001B4217">
        <w:rPr>
          <w:szCs w:val="24"/>
        </w:rPr>
        <w:t>;</w:t>
      </w:r>
    </w:p>
    <w:p w:rsidR="00E90F35" w:rsidRPr="001B4217" w:rsidRDefault="00E90F35" w:rsidP="00E90F35">
      <w:pPr>
        <w:numPr>
          <w:ilvl w:val="0"/>
          <w:numId w:val="28"/>
        </w:numPr>
        <w:shd w:val="clear" w:color="auto" w:fill="FFFFFF"/>
        <w:spacing w:after="0" w:line="240" w:lineRule="auto"/>
        <w:ind w:right="-31"/>
        <w:contextualSpacing/>
        <w:rPr>
          <w:szCs w:val="24"/>
        </w:rPr>
      </w:pPr>
      <w:r w:rsidRPr="001B4217">
        <w:rPr>
          <w:szCs w:val="24"/>
        </w:rPr>
        <w:t>проектная и учебно-исследовательская деятельность</w:t>
      </w:r>
      <w:r>
        <w:rPr>
          <w:szCs w:val="24"/>
        </w:rPr>
        <w:t xml:space="preserve"> (в том числе на образовательной платформе</w:t>
      </w:r>
      <w:r w:rsidRPr="001B4217">
        <w:rPr>
          <w:szCs w:val="24"/>
        </w:rPr>
        <w:t xml:space="preserve"> </w:t>
      </w:r>
      <w:proofErr w:type="spellStart"/>
      <w:r w:rsidRPr="001B4217">
        <w:rPr>
          <w:szCs w:val="24"/>
        </w:rPr>
        <w:t>ГлобалЛаб</w:t>
      </w:r>
      <w:proofErr w:type="spellEnd"/>
      <w:r w:rsidRPr="001B4217">
        <w:rPr>
          <w:szCs w:val="24"/>
        </w:rPr>
        <w:t>);</w:t>
      </w:r>
    </w:p>
    <w:p w:rsidR="00E90F35" w:rsidRPr="001B4217" w:rsidRDefault="00E90F35" w:rsidP="00E90F35">
      <w:pPr>
        <w:numPr>
          <w:ilvl w:val="0"/>
          <w:numId w:val="28"/>
        </w:numPr>
        <w:shd w:val="clear" w:color="auto" w:fill="FFFFFF"/>
        <w:spacing w:after="0" w:line="240" w:lineRule="auto"/>
        <w:ind w:right="-31"/>
        <w:contextualSpacing/>
        <w:rPr>
          <w:rFonts w:ascii="Arial" w:hAnsi="Arial" w:cs="Arial"/>
          <w:szCs w:val="24"/>
        </w:rPr>
      </w:pPr>
      <w:r>
        <w:rPr>
          <w:szCs w:val="24"/>
        </w:rPr>
        <w:t>электронные формы</w:t>
      </w:r>
      <w:r w:rsidRPr="001B4217">
        <w:rPr>
          <w:szCs w:val="24"/>
        </w:rPr>
        <w:t xml:space="preserve"> учебника;</w:t>
      </w:r>
    </w:p>
    <w:p w:rsidR="00E90F35" w:rsidRPr="001B4217" w:rsidRDefault="00E90F35" w:rsidP="00E90F35">
      <w:pPr>
        <w:numPr>
          <w:ilvl w:val="0"/>
          <w:numId w:val="28"/>
        </w:numPr>
        <w:shd w:val="clear" w:color="auto" w:fill="FFFFFF"/>
        <w:spacing w:after="0" w:line="240" w:lineRule="auto"/>
        <w:ind w:right="-31"/>
        <w:contextualSpacing/>
        <w:rPr>
          <w:rFonts w:ascii="Arial" w:hAnsi="Arial" w:cs="Arial"/>
          <w:szCs w:val="24"/>
        </w:rPr>
      </w:pPr>
      <w:r w:rsidRPr="001B4217">
        <w:rPr>
          <w:szCs w:val="24"/>
        </w:rPr>
        <w:t>коммуникация на учебных сайтах по предмету.</w:t>
      </w:r>
    </w:p>
    <w:p w:rsidR="00F76EA7" w:rsidRDefault="003F72AF" w:rsidP="00F76EA7">
      <w:pPr>
        <w:spacing w:after="0" w:line="276" w:lineRule="auto"/>
        <w:ind w:left="-15" w:right="-31" w:firstLine="708"/>
        <w:rPr>
          <w:i/>
          <w:szCs w:val="24"/>
          <w:u w:val="single" w:color="000000"/>
        </w:rPr>
      </w:pPr>
      <w:r w:rsidRPr="00671A2B">
        <w:rPr>
          <w:szCs w:val="24"/>
        </w:rPr>
        <w:t xml:space="preserve">В курсе предусмотрена многоуровневая система контроля знаний: </w:t>
      </w:r>
      <w:r w:rsidRPr="00671A2B">
        <w:rPr>
          <w:i/>
          <w:szCs w:val="24"/>
          <w:u w:val="single" w:color="000000"/>
        </w:rPr>
        <w:t>самоконтроль</w:t>
      </w:r>
      <w:r w:rsidRPr="00671A2B">
        <w:rPr>
          <w:i/>
          <w:szCs w:val="24"/>
        </w:rPr>
        <w:t xml:space="preserve"> </w:t>
      </w:r>
      <w:r w:rsidRPr="00671A2B">
        <w:rPr>
          <w:szCs w:val="24"/>
        </w:rPr>
        <w:t xml:space="preserve">– при введении нового материала, </w:t>
      </w:r>
      <w:r w:rsidRPr="00671A2B">
        <w:rPr>
          <w:i/>
          <w:szCs w:val="24"/>
          <w:u w:val="single" w:color="000000"/>
        </w:rPr>
        <w:t>взаимоконтроль</w:t>
      </w:r>
      <w:r w:rsidRPr="00671A2B">
        <w:rPr>
          <w:i/>
          <w:szCs w:val="24"/>
        </w:rPr>
        <w:t xml:space="preserve"> </w:t>
      </w:r>
      <w:r w:rsidRPr="00671A2B">
        <w:rPr>
          <w:szCs w:val="24"/>
        </w:rPr>
        <w:t xml:space="preserve">– в процессе его отработки, </w:t>
      </w:r>
      <w:r w:rsidRPr="00671A2B">
        <w:rPr>
          <w:i/>
          <w:szCs w:val="24"/>
          <w:u w:val="single" w:color="000000"/>
        </w:rPr>
        <w:t>обучающий</w:t>
      </w:r>
      <w:r w:rsidRPr="00671A2B">
        <w:rPr>
          <w:szCs w:val="24"/>
        </w:rPr>
        <w:t xml:space="preserve"> </w:t>
      </w:r>
      <w:r w:rsidRPr="00671A2B">
        <w:rPr>
          <w:i/>
          <w:szCs w:val="24"/>
          <w:u w:val="single" w:color="000000"/>
        </w:rPr>
        <w:t>контроль</w:t>
      </w:r>
      <w:r w:rsidRPr="00671A2B">
        <w:rPr>
          <w:szCs w:val="24"/>
        </w:rPr>
        <w:t xml:space="preserve"> – в системе обучающих самостоятельных работ, </w:t>
      </w:r>
      <w:r w:rsidRPr="00671A2B">
        <w:rPr>
          <w:i/>
          <w:szCs w:val="24"/>
          <w:u w:val="single" w:color="000000"/>
        </w:rPr>
        <w:t>текущий контроль</w:t>
      </w:r>
      <w:r w:rsidRPr="00671A2B">
        <w:rPr>
          <w:szCs w:val="24"/>
        </w:rPr>
        <w:t xml:space="preserve"> – при проведении проверочных работ в течение учебного года, </w:t>
      </w:r>
      <w:r w:rsidR="00F76EA7">
        <w:rPr>
          <w:i/>
          <w:szCs w:val="24"/>
          <w:u w:val="single" w:color="000000"/>
        </w:rPr>
        <w:t>промежуточная аттестация</w:t>
      </w:r>
      <w:r w:rsidRPr="00671A2B">
        <w:rPr>
          <w:i/>
          <w:szCs w:val="24"/>
          <w:u w:val="single" w:color="000000"/>
        </w:rPr>
        <w:t>.</w:t>
      </w:r>
    </w:p>
    <w:p w:rsidR="00F76EA7" w:rsidRPr="00F76EA7" w:rsidRDefault="003F72AF" w:rsidP="00F76EA7">
      <w:pPr>
        <w:pStyle w:val="ab"/>
        <w:shd w:val="clear" w:color="auto" w:fill="FFFFFF"/>
        <w:spacing w:before="0" w:beforeAutospacing="0" w:after="0" w:afterAutospacing="0" w:line="276" w:lineRule="auto"/>
        <w:jc w:val="both"/>
        <w:rPr>
          <w:color w:val="000000"/>
        </w:rPr>
      </w:pPr>
      <w:r w:rsidRPr="00671A2B">
        <w:rPr>
          <w:i/>
        </w:rPr>
        <w:t xml:space="preserve"> </w:t>
      </w:r>
      <w:r w:rsidR="00F76EA7">
        <w:rPr>
          <w:i/>
        </w:rPr>
        <w:tab/>
      </w:r>
      <w:r w:rsidR="00F76EA7" w:rsidRPr="00F76EA7">
        <w:rPr>
          <w:color w:val="000000"/>
        </w:rPr>
        <w:t>В 1–4-х классах чтение выступает и как предмет обучения, и как средство получения нужной информации, обогащения читательского опыта, формирования стойкого интереса к книге и потребности в чтении, а главное – развития личности младшего школьника.</w:t>
      </w:r>
    </w:p>
    <w:p w:rsidR="00F76EA7" w:rsidRPr="00F76EA7" w:rsidRDefault="00F76EA7" w:rsidP="00F76EA7">
      <w:pPr>
        <w:shd w:val="clear" w:color="auto" w:fill="FFFFFF"/>
        <w:spacing w:after="0" w:line="276" w:lineRule="auto"/>
        <w:ind w:left="0" w:right="0" w:firstLine="708"/>
        <w:rPr>
          <w:szCs w:val="24"/>
        </w:rPr>
      </w:pPr>
      <w:r w:rsidRPr="00F76EA7">
        <w:rPr>
          <w:szCs w:val="24"/>
        </w:rPr>
        <w:t>Проверочные (т</w:t>
      </w:r>
      <w:r>
        <w:rPr>
          <w:szCs w:val="24"/>
        </w:rPr>
        <w:t>екущие) и контрольные</w:t>
      </w:r>
      <w:r w:rsidRPr="00F76EA7">
        <w:rPr>
          <w:szCs w:val="24"/>
        </w:rPr>
        <w:t xml:space="preserve"> работы по литературному чтению </w:t>
      </w:r>
      <w:proofErr w:type="gramStart"/>
      <w:r w:rsidRPr="00F76EA7">
        <w:rPr>
          <w:szCs w:val="24"/>
        </w:rPr>
        <w:t>должны</w:t>
      </w:r>
      <w:proofErr w:type="gramEnd"/>
      <w:r w:rsidRPr="00F76EA7">
        <w:rPr>
          <w:szCs w:val="24"/>
        </w:rPr>
        <w:t xml:space="preserve"> прежде всего показать глубину и прочность полученных учащимися знаний и умений, определенных обязательным минимумом содержан</w:t>
      </w:r>
      <w:r>
        <w:rPr>
          <w:szCs w:val="24"/>
        </w:rPr>
        <w:t>ия образования и</w:t>
      </w:r>
      <w:r w:rsidRPr="00F76EA7">
        <w:rPr>
          <w:szCs w:val="24"/>
        </w:rPr>
        <w:t xml:space="preserve"> авторской программой курса.</w:t>
      </w:r>
    </w:p>
    <w:p w:rsidR="00F76EA7" w:rsidRPr="00F76EA7" w:rsidRDefault="00F76EA7" w:rsidP="00F76EA7">
      <w:pPr>
        <w:shd w:val="clear" w:color="auto" w:fill="FFFFFF"/>
        <w:spacing w:after="0" w:line="276" w:lineRule="auto"/>
        <w:ind w:left="0" w:right="0" w:firstLine="708"/>
        <w:rPr>
          <w:szCs w:val="24"/>
        </w:rPr>
      </w:pPr>
      <w:r>
        <w:rPr>
          <w:szCs w:val="24"/>
        </w:rPr>
        <w:t>О</w:t>
      </w:r>
      <w:r w:rsidRPr="00F76EA7">
        <w:rPr>
          <w:szCs w:val="24"/>
        </w:rPr>
        <w:t xml:space="preserve">бобщенные показатели </w:t>
      </w:r>
      <w:proofErr w:type="spellStart"/>
      <w:r w:rsidRPr="00F76EA7">
        <w:rPr>
          <w:szCs w:val="24"/>
        </w:rPr>
        <w:t>обученности</w:t>
      </w:r>
      <w:proofErr w:type="spellEnd"/>
      <w:r w:rsidRPr="00F76EA7">
        <w:rPr>
          <w:szCs w:val="24"/>
        </w:rPr>
        <w:t xml:space="preserve"> (учебные компетенции) по литературному чтению, которые, соответствуя целям курса,</w:t>
      </w:r>
      <w:r>
        <w:rPr>
          <w:szCs w:val="24"/>
        </w:rPr>
        <w:t xml:space="preserve"> подлежат проверке и оцениванию:</w:t>
      </w:r>
    </w:p>
    <w:p w:rsidR="00F76EA7" w:rsidRPr="00F76EA7" w:rsidRDefault="00F76EA7" w:rsidP="00F76EA7">
      <w:pPr>
        <w:shd w:val="clear" w:color="auto" w:fill="FFFFFF"/>
        <w:spacing w:after="0" w:line="276" w:lineRule="auto"/>
        <w:ind w:left="0" w:right="0" w:firstLine="0"/>
        <w:rPr>
          <w:szCs w:val="24"/>
        </w:rPr>
      </w:pPr>
      <w:r w:rsidRPr="00F76EA7">
        <w:rPr>
          <w:szCs w:val="24"/>
        </w:rPr>
        <w:t xml:space="preserve">1. Навык чтения. Умение читать вслух и молча, владение основными видами чтения (ознакомительное, углубленное, поисковое, просмотровое) – условия не только полноценного восприятия и понимания изучаемых произведений, но и получения информации о мире, </w:t>
      </w:r>
      <w:proofErr w:type="gramStart"/>
      <w:r w:rsidRPr="00F76EA7">
        <w:rPr>
          <w:szCs w:val="24"/>
        </w:rPr>
        <w:t>а</w:t>
      </w:r>
      <w:proofErr w:type="gramEnd"/>
      <w:r w:rsidRPr="00F76EA7">
        <w:rPr>
          <w:szCs w:val="24"/>
        </w:rPr>
        <w:t xml:space="preserve"> следовательно, успешного обучения в школе.</w:t>
      </w:r>
    </w:p>
    <w:p w:rsidR="00F76EA7" w:rsidRPr="00F76EA7" w:rsidRDefault="00F76EA7" w:rsidP="00F76EA7">
      <w:pPr>
        <w:shd w:val="clear" w:color="auto" w:fill="FFFFFF"/>
        <w:spacing w:after="0" w:line="276" w:lineRule="auto"/>
        <w:ind w:left="0" w:right="0" w:firstLine="0"/>
        <w:rPr>
          <w:szCs w:val="24"/>
        </w:rPr>
      </w:pPr>
      <w:r w:rsidRPr="00F76EA7">
        <w:rPr>
          <w:szCs w:val="24"/>
        </w:rPr>
        <w:t>2. Начитанность. Эта компетенция включает в себя следующие составляющие:</w:t>
      </w:r>
    </w:p>
    <w:p w:rsidR="00F76EA7" w:rsidRPr="00F76EA7" w:rsidRDefault="00F76EA7" w:rsidP="00F76EA7">
      <w:pPr>
        <w:numPr>
          <w:ilvl w:val="0"/>
          <w:numId w:val="29"/>
        </w:numPr>
        <w:shd w:val="clear" w:color="auto" w:fill="FFFFFF"/>
        <w:spacing w:after="0" w:line="276" w:lineRule="auto"/>
        <w:ind w:right="0"/>
        <w:rPr>
          <w:szCs w:val="24"/>
        </w:rPr>
      </w:pPr>
      <w:r w:rsidRPr="00F76EA7">
        <w:rPr>
          <w:szCs w:val="24"/>
        </w:rPr>
        <w:t>знание изученных произведений, вошед</w:t>
      </w:r>
      <w:r>
        <w:rPr>
          <w:szCs w:val="24"/>
        </w:rPr>
        <w:t>ших в</w:t>
      </w:r>
      <w:r w:rsidRPr="00F76EA7">
        <w:rPr>
          <w:szCs w:val="24"/>
        </w:rPr>
        <w:t xml:space="preserve"> программу;</w:t>
      </w:r>
    </w:p>
    <w:p w:rsidR="00F76EA7" w:rsidRPr="00F76EA7" w:rsidRDefault="00F76EA7" w:rsidP="00F76EA7">
      <w:pPr>
        <w:numPr>
          <w:ilvl w:val="0"/>
          <w:numId w:val="30"/>
        </w:numPr>
        <w:shd w:val="clear" w:color="auto" w:fill="FFFFFF"/>
        <w:spacing w:after="0" w:line="276" w:lineRule="auto"/>
        <w:ind w:right="0"/>
        <w:rPr>
          <w:szCs w:val="24"/>
        </w:rPr>
      </w:pPr>
      <w:r w:rsidRPr="00F76EA7">
        <w:rPr>
          <w:szCs w:val="24"/>
        </w:rPr>
        <w:t>представление о литературоведческих понятиях (в объеме, определенном обязательным минимумом содержания начального образования по предмету), их использование и понимание;</w:t>
      </w:r>
    </w:p>
    <w:p w:rsidR="00F76EA7" w:rsidRPr="00F76EA7" w:rsidRDefault="00F76EA7" w:rsidP="00F76EA7">
      <w:pPr>
        <w:numPr>
          <w:ilvl w:val="0"/>
          <w:numId w:val="31"/>
        </w:numPr>
        <w:shd w:val="clear" w:color="auto" w:fill="FFFFFF"/>
        <w:spacing w:after="0" w:line="276" w:lineRule="auto"/>
        <w:ind w:right="0"/>
        <w:rPr>
          <w:szCs w:val="24"/>
        </w:rPr>
      </w:pPr>
      <w:r w:rsidRPr="00F76EA7">
        <w:rPr>
          <w:szCs w:val="24"/>
        </w:rPr>
        <w:t>знание книг и произведений из круга детского чтения, предлагаемых в учебниках (рубрика «Книжная полка») и учебных хрестоматиях для каждого класса.</w:t>
      </w:r>
    </w:p>
    <w:p w:rsidR="00F76EA7" w:rsidRPr="00F76EA7" w:rsidRDefault="00F76EA7" w:rsidP="00F76EA7">
      <w:pPr>
        <w:shd w:val="clear" w:color="auto" w:fill="FFFFFF"/>
        <w:spacing w:after="0" w:line="276" w:lineRule="auto"/>
        <w:ind w:left="0" w:right="0" w:firstLine="0"/>
        <w:rPr>
          <w:szCs w:val="24"/>
        </w:rPr>
      </w:pPr>
      <w:r w:rsidRPr="00F76EA7">
        <w:rPr>
          <w:szCs w:val="24"/>
        </w:rPr>
        <w:t>3. Умения работать с книгой (определение и выбор книг по жанрам, авторам, темам и т.д.); знание элементов книги.</w:t>
      </w:r>
    </w:p>
    <w:p w:rsidR="00F76EA7" w:rsidRPr="00F76EA7" w:rsidRDefault="00F76EA7" w:rsidP="00F76EA7">
      <w:pPr>
        <w:shd w:val="clear" w:color="auto" w:fill="FFFFFF"/>
        <w:spacing w:after="0" w:line="276" w:lineRule="auto"/>
        <w:ind w:left="0" w:right="0" w:firstLine="0"/>
        <w:rPr>
          <w:szCs w:val="24"/>
        </w:rPr>
      </w:pPr>
      <w:r w:rsidRPr="00F76EA7">
        <w:rPr>
          <w:szCs w:val="24"/>
        </w:rPr>
        <w:t>4. Навыки и умения собственно читательской деятельности, обеспечивающие восприятие, интерпретацию (истолкование) и оценку художественного произведения как искусства слова, то есть по з</w:t>
      </w:r>
      <w:r>
        <w:rPr>
          <w:szCs w:val="24"/>
        </w:rPr>
        <w:t>аконам этого искусства.</w:t>
      </w:r>
      <w:r w:rsidRPr="00F76EA7">
        <w:rPr>
          <w:szCs w:val="24"/>
        </w:rPr>
        <w:t xml:space="preserve"> В основе этой компетенции лежит разносторонняя работа с текстом, результатом которой становится обогащение читательского опыта каждого ученика (его рост как читателя) и, главное, его </w:t>
      </w:r>
      <w:r w:rsidRPr="00F76EA7">
        <w:rPr>
          <w:szCs w:val="24"/>
        </w:rPr>
        <w:lastRenderedPageBreak/>
        <w:t>литературно-творческое развитие (способность выразить точно и образно свои мысли и чувства в слове, создать собственные мини-произведения разных жанров и т.д.).</w:t>
      </w:r>
    </w:p>
    <w:p w:rsidR="00F76EA7" w:rsidRPr="00F76EA7" w:rsidRDefault="00F76EA7" w:rsidP="00F76EA7">
      <w:pPr>
        <w:shd w:val="clear" w:color="auto" w:fill="FFFFFF"/>
        <w:spacing w:after="0" w:line="276" w:lineRule="auto"/>
        <w:ind w:left="0" w:right="0" w:firstLine="708"/>
        <w:rPr>
          <w:szCs w:val="24"/>
        </w:rPr>
      </w:pPr>
      <w:proofErr w:type="gramStart"/>
      <w:r>
        <w:rPr>
          <w:szCs w:val="24"/>
        </w:rPr>
        <w:t>С</w:t>
      </w:r>
      <w:r w:rsidRPr="00F76EA7">
        <w:rPr>
          <w:szCs w:val="24"/>
        </w:rPr>
        <w:t>истема проверочных (те</w:t>
      </w:r>
      <w:r>
        <w:rPr>
          <w:szCs w:val="24"/>
        </w:rPr>
        <w:t xml:space="preserve">кущих) и контрольных </w:t>
      </w:r>
      <w:r w:rsidRPr="00F76EA7">
        <w:rPr>
          <w:szCs w:val="24"/>
        </w:rPr>
        <w:t xml:space="preserve">заданий позволяет не только оценить базовые (обязательные) знания, умения и навыки учащихся по предмету, но и определить уровни </w:t>
      </w:r>
      <w:proofErr w:type="spellStart"/>
      <w:r w:rsidRPr="00F76EA7">
        <w:rPr>
          <w:szCs w:val="24"/>
        </w:rPr>
        <w:t>сформированности</w:t>
      </w:r>
      <w:proofErr w:type="spellEnd"/>
      <w:r w:rsidRPr="00F76EA7">
        <w:rPr>
          <w:szCs w:val="24"/>
        </w:rPr>
        <w:t xml:space="preserve"> их учебно-познавательной (умение учиться) и читательской деятельности, а кроме того, представить динамику развития творческих способностей и значимых психологических качеств личности (воля, эмоции, самосознание, отношение к другим людям и миру, ценностные ориентации и т.д.).</w:t>
      </w:r>
      <w:proofErr w:type="gramEnd"/>
    </w:p>
    <w:p w:rsidR="00F76EA7" w:rsidRDefault="00F76EA7" w:rsidP="00F76EA7">
      <w:pPr>
        <w:shd w:val="clear" w:color="auto" w:fill="FFFFFF"/>
        <w:spacing w:after="0" w:line="276" w:lineRule="auto"/>
        <w:ind w:left="0" w:right="0" w:firstLine="0"/>
        <w:rPr>
          <w:szCs w:val="24"/>
        </w:rPr>
      </w:pPr>
    </w:p>
    <w:p w:rsidR="00F76EA7" w:rsidRPr="00F76EA7" w:rsidRDefault="00F76EA7" w:rsidP="00F76EA7">
      <w:pPr>
        <w:shd w:val="clear" w:color="auto" w:fill="FFFFFF"/>
        <w:spacing w:after="0" w:line="276" w:lineRule="auto"/>
        <w:ind w:left="0" w:right="0" w:firstLine="0"/>
        <w:rPr>
          <w:szCs w:val="24"/>
        </w:rPr>
      </w:pPr>
      <w:r w:rsidRPr="00F76EA7">
        <w:rPr>
          <w:szCs w:val="24"/>
        </w:rPr>
        <w:t>Для</w:t>
      </w:r>
      <w:r>
        <w:rPr>
          <w:szCs w:val="24"/>
        </w:rPr>
        <w:t xml:space="preserve"> организации текущей </w:t>
      </w:r>
      <w:r w:rsidRPr="00F76EA7">
        <w:rPr>
          <w:szCs w:val="24"/>
        </w:rPr>
        <w:t xml:space="preserve">проверки и оценки результатов обучения </w:t>
      </w:r>
      <w:r>
        <w:rPr>
          <w:szCs w:val="24"/>
        </w:rPr>
        <w:t>используются</w:t>
      </w:r>
      <w:r w:rsidRPr="00F76EA7">
        <w:rPr>
          <w:szCs w:val="24"/>
        </w:rPr>
        <w:t xml:space="preserve"> задания разных видов:</w:t>
      </w:r>
    </w:p>
    <w:p w:rsidR="00F76EA7" w:rsidRPr="00F76EA7" w:rsidRDefault="00F76EA7" w:rsidP="00F76EA7">
      <w:pPr>
        <w:numPr>
          <w:ilvl w:val="0"/>
          <w:numId w:val="37"/>
        </w:numPr>
        <w:shd w:val="clear" w:color="auto" w:fill="FFFFFF"/>
        <w:spacing w:after="0" w:line="276" w:lineRule="auto"/>
        <w:ind w:right="0"/>
        <w:rPr>
          <w:szCs w:val="24"/>
        </w:rPr>
      </w:pPr>
      <w:r w:rsidRPr="00F76EA7">
        <w:rPr>
          <w:szCs w:val="24"/>
        </w:rPr>
        <w:t xml:space="preserve">комплексные </w:t>
      </w:r>
      <w:proofErr w:type="spellStart"/>
      <w:r w:rsidRPr="00F76EA7">
        <w:rPr>
          <w:szCs w:val="24"/>
        </w:rPr>
        <w:t>разноуровневые</w:t>
      </w:r>
      <w:proofErr w:type="spellEnd"/>
      <w:r w:rsidRPr="00F76EA7">
        <w:rPr>
          <w:szCs w:val="24"/>
        </w:rPr>
        <w:t xml:space="preserve"> работы (для текущей проверки);</w:t>
      </w:r>
    </w:p>
    <w:p w:rsidR="00F76EA7" w:rsidRPr="00F76EA7" w:rsidRDefault="00F76EA7" w:rsidP="00F76EA7">
      <w:pPr>
        <w:numPr>
          <w:ilvl w:val="0"/>
          <w:numId w:val="38"/>
        </w:numPr>
        <w:shd w:val="clear" w:color="auto" w:fill="FFFFFF"/>
        <w:spacing w:after="0" w:line="276" w:lineRule="auto"/>
        <w:ind w:right="0"/>
        <w:rPr>
          <w:szCs w:val="24"/>
        </w:rPr>
      </w:pPr>
      <w:r w:rsidRPr="00F76EA7">
        <w:rPr>
          <w:szCs w:val="24"/>
        </w:rPr>
        <w:t>литературные диктанты (для проверки литературной эрудиции и грамотности);</w:t>
      </w:r>
    </w:p>
    <w:p w:rsidR="00F76EA7" w:rsidRPr="00F76EA7" w:rsidRDefault="00F76EA7" w:rsidP="00F76EA7">
      <w:pPr>
        <w:numPr>
          <w:ilvl w:val="0"/>
          <w:numId w:val="39"/>
        </w:numPr>
        <w:shd w:val="clear" w:color="auto" w:fill="FFFFFF"/>
        <w:spacing w:after="0" w:line="276" w:lineRule="auto"/>
        <w:ind w:right="0"/>
        <w:rPr>
          <w:szCs w:val="24"/>
        </w:rPr>
      </w:pPr>
      <w:r w:rsidRPr="00F76EA7">
        <w:rPr>
          <w:szCs w:val="24"/>
        </w:rPr>
        <w:t>тесты по изученному произведению, теме, разделу;</w:t>
      </w:r>
    </w:p>
    <w:p w:rsidR="00F76EA7" w:rsidRPr="00F76EA7" w:rsidRDefault="00F76EA7" w:rsidP="00F76EA7">
      <w:pPr>
        <w:numPr>
          <w:ilvl w:val="0"/>
          <w:numId w:val="40"/>
        </w:numPr>
        <w:shd w:val="clear" w:color="auto" w:fill="FFFFFF"/>
        <w:spacing w:after="0" w:line="276" w:lineRule="auto"/>
        <w:ind w:right="0"/>
        <w:rPr>
          <w:szCs w:val="24"/>
        </w:rPr>
      </w:pPr>
      <w:proofErr w:type="gramStart"/>
      <w:r w:rsidRPr="00F76EA7">
        <w:rPr>
          <w:szCs w:val="24"/>
        </w:rPr>
        <w:t>тексты для фронтальной проверки навыка чтения вслух и молча</w:t>
      </w:r>
      <w:proofErr w:type="gramEnd"/>
      <w:r w:rsidRPr="00F76EA7">
        <w:rPr>
          <w:szCs w:val="24"/>
        </w:rPr>
        <w:t xml:space="preserve"> с вопросами и заданиями на понимание прочитанного;</w:t>
      </w:r>
    </w:p>
    <w:p w:rsidR="00F76EA7" w:rsidRPr="00F76EA7" w:rsidRDefault="00F76EA7" w:rsidP="00F76EA7">
      <w:pPr>
        <w:numPr>
          <w:ilvl w:val="0"/>
          <w:numId w:val="41"/>
        </w:numPr>
        <w:shd w:val="clear" w:color="auto" w:fill="FFFFFF"/>
        <w:spacing w:after="0" w:line="276" w:lineRule="auto"/>
        <w:ind w:right="0"/>
        <w:rPr>
          <w:szCs w:val="24"/>
        </w:rPr>
      </w:pPr>
      <w:r w:rsidRPr="00F76EA7">
        <w:rPr>
          <w:szCs w:val="24"/>
        </w:rPr>
        <w:t xml:space="preserve">диагностические задания и тесты для проверки </w:t>
      </w:r>
      <w:proofErr w:type="spellStart"/>
      <w:r w:rsidRPr="00F76EA7">
        <w:rPr>
          <w:szCs w:val="24"/>
        </w:rPr>
        <w:t>сформированности</w:t>
      </w:r>
      <w:proofErr w:type="spellEnd"/>
      <w:r w:rsidRPr="00F76EA7">
        <w:rPr>
          <w:szCs w:val="24"/>
        </w:rPr>
        <w:t xml:space="preserve"> учебной и читательской деятельности;</w:t>
      </w:r>
    </w:p>
    <w:p w:rsidR="00F76EA7" w:rsidRPr="00F76EA7" w:rsidRDefault="00F76EA7" w:rsidP="00CC7195">
      <w:pPr>
        <w:numPr>
          <w:ilvl w:val="0"/>
          <w:numId w:val="42"/>
        </w:numPr>
        <w:shd w:val="clear" w:color="auto" w:fill="FFFFFF"/>
        <w:spacing w:after="0" w:line="276" w:lineRule="auto"/>
        <w:ind w:right="0"/>
        <w:rPr>
          <w:szCs w:val="24"/>
        </w:rPr>
      </w:pPr>
      <w:r w:rsidRPr="00F76EA7">
        <w:rPr>
          <w:szCs w:val="24"/>
        </w:rPr>
        <w:t>тексты и задания для индивидуальной проверки навыка чтения вслух (в конце каждого полугодия);</w:t>
      </w:r>
    </w:p>
    <w:p w:rsidR="00F76EA7" w:rsidRPr="00F76EA7" w:rsidRDefault="00F76EA7" w:rsidP="00CC7195">
      <w:pPr>
        <w:numPr>
          <w:ilvl w:val="0"/>
          <w:numId w:val="44"/>
        </w:numPr>
        <w:shd w:val="clear" w:color="auto" w:fill="FFFFFF"/>
        <w:spacing w:after="0" w:line="276" w:lineRule="auto"/>
        <w:ind w:right="0"/>
        <w:rPr>
          <w:szCs w:val="24"/>
        </w:rPr>
      </w:pPr>
      <w:r w:rsidRPr="00F76EA7">
        <w:rPr>
          <w:szCs w:val="24"/>
        </w:rPr>
        <w:t>ком</w:t>
      </w:r>
      <w:r w:rsidR="00CC7195">
        <w:rPr>
          <w:szCs w:val="24"/>
        </w:rPr>
        <w:t xml:space="preserve">плексные </w:t>
      </w:r>
      <w:proofErr w:type="spellStart"/>
      <w:r w:rsidR="00CC7195">
        <w:rPr>
          <w:szCs w:val="24"/>
        </w:rPr>
        <w:t>разноуровневые</w:t>
      </w:r>
      <w:proofErr w:type="spellEnd"/>
      <w:r w:rsidRPr="00F76EA7">
        <w:rPr>
          <w:szCs w:val="24"/>
        </w:rPr>
        <w:t xml:space="preserve"> работы по проверке уровня начитанности и читательских умений (в конце каждого полугодия);</w:t>
      </w:r>
    </w:p>
    <w:p w:rsidR="00F76EA7" w:rsidRPr="00F76EA7" w:rsidRDefault="00F76EA7" w:rsidP="00F76EA7">
      <w:pPr>
        <w:shd w:val="clear" w:color="auto" w:fill="FFFFFF"/>
        <w:spacing w:after="0" w:line="276" w:lineRule="auto"/>
        <w:ind w:left="0" w:right="0" w:firstLine="0"/>
        <w:rPr>
          <w:szCs w:val="24"/>
        </w:rPr>
      </w:pPr>
      <w:r w:rsidRPr="00F76EA7">
        <w:rPr>
          <w:b/>
          <w:bCs/>
          <w:i/>
          <w:iCs/>
          <w:szCs w:val="24"/>
        </w:rPr>
        <w:t>Тесты (вид проверочных и контрольных работ)</w:t>
      </w:r>
      <w:r w:rsidR="00CC7195">
        <w:rPr>
          <w:szCs w:val="24"/>
        </w:rPr>
        <w:tab/>
      </w:r>
    </w:p>
    <w:p w:rsidR="00F76EA7" w:rsidRPr="00F76EA7" w:rsidRDefault="00F76EA7" w:rsidP="00CC7195">
      <w:pPr>
        <w:shd w:val="clear" w:color="auto" w:fill="FFFFFF"/>
        <w:spacing w:after="0" w:line="276" w:lineRule="auto"/>
        <w:ind w:left="0" w:right="0" w:firstLine="708"/>
        <w:rPr>
          <w:szCs w:val="24"/>
        </w:rPr>
      </w:pPr>
      <w:r w:rsidRPr="00F76EA7">
        <w:rPr>
          <w:szCs w:val="24"/>
        </w:rPr>
        <w:t xml:space="preserve">Тесты как форма проверки и контроля требуют от учащихся хорошей подготовки, самостоятельности, знания изученных произведений и предполагают выбор одного ответа из ряда предложенных. Каждый тест состоит из заданий разной сложности: около 60% заданий доступны большинству учащихся класса (первый уровень подготовки), 20% заданий повышенной сложности доступны учащимся второго уровня подготовки и 20% заданий – учащимся третьего уровня подготовки. Таким образом, дифференциация при составлении теста позволяет каждому ребенку выполнить задания на уровне его возможностей. Каждый вариант состоит из 10 заданий во 2–4-х классах. Из предложенных вариантов ответов нужно выбрать верный и </w:t>
      </w:r>
      <w:r w:rsidR="00CC7195">
        <w:rPr>
          <w:szCs w:val="24"/>
        </w:rPr>
        <w:t>отметить его крестиком</w:t>
      </w:r>
      <w:r w:rsidRPr="00F76EA7">
        <w:rPr>
          <w:szCs w:val="24"/>
        </w:rPr>
        <w:t>. На проведение теста отводится один урок. Задание считается выполненным, если ученик отметил правильный ответ. Выполненное задание оценивается 1 баллом, невыполненное – 0 баллов.</w:t>
      </w:r>
    </w:p>
    <w:p w:rsidR="00F76EA7" w:rsidRPr="00F76EA7" w:rsidRDefault="00F76EA7" w:rsidP="00F76EA7">
      <w:pPr>
        <w:shd w:val="clear" w:color="auto" w:fill="FFFFFF"/>
        <w:spacing w:after="0" w:line="276" w:lineRule="auto"/>
        <w:ind w:left="0" w:right="0" w:firstLine="0"/>
        <w:rPr>
          <w:szCs w:val="24"/>
        </w:rPr>
      </w:pPr>
      <w:r w:rsidRPr="00F76EA7">
        <w:rPr>
          <w:szCs w:val="24"/>
        </w:rPr>
        <w:t>Отметки за выполнение тестовых заданий (если ученик набрал более 6 баллов, работа считается выполненной):</w:t>
      </w:r>
    </w:p>
    <w:p w:rsidR="00F76EA7" w:rsidRPr="00F76EA7" w:rsidRDefault="00F76EA7" w:rsidP="00F76EA7">
      <w:pPr>
        <w:shd w:val="clear" w:color="auto" w:fill="FFFFFF"/>
        <w:spacing w:after="0" w:line="276" w:lineRule="auto"/>
        <w:ind w:left="0" w:right="0" w:firstLine="0"/>
        <w:rPr>
          <w:szCs w:val="24"/>
        </w:rPr>
      </w:pPr>
      <w:r w:rsidRPr="00F76EA7">
        <w:rPr>
          <w:szCs w:val="24"/>
        </w:rPr>
        <w:t>«5» – ученик набрал 9–10 баллов;</w:t>
      </w:r>
    </w:p>
    <w:p w:rsidR="00F76EA7" w:rsidRPr="00F76EA7" w:rsidRDefault="00F76EA7" w:rsidP="00F76EA7">
      <w:pPr>
        <w:shd w:val="clear" w:color="auto" w:fill="FFFFFF"/>
        <w:spacing w:after="0" w:line="276" w:lineRule="auto"/>
        <w:ind w:left="0" w:right="0" w:firstLine="0"/>
        <w:rPr>
          <w:szCs w:val="24"/>
        </w:rPr>
      </w:pPr>
      <w:r w:rsidRPr="00F76EA7">
        <w:rPr>
          <w:szCs w:val="24"/>
        </w:rPr>
        <w:t>«4» – ученик набрал 7–8 баллов;</w:t>
      </w:r>
    </w:p>
    <w:p w:rsidR="00F76EA7" w:rsidRPr="00F76EA7" w:rsidRDefault="00F76EA7" w:rsidP="00F76EA7">
      <w:pPr>
        <w:shd w:val="clear" w:color="auto" w:fill="FFFFFF"/>
        <w:spacing w:after="0" w:line="276" w:lineRule="auto"/>
        <w:ind w:left="0" w:right="0" w:firstLine="0"/>
        <w:rPr>
          <w:szCs w:val="24"/>
        </w:rPr>
      </w:pPr>
      <w:r w:rsidRPr="00F76EA7">
        <w:rPr>
          <w:szCs w:val="24"/>
        </w:rPr>
        <w:t>«3» – ученик набрал 5–6 баллов;</w:t>
      </w:r>
    </w:p>
    <w:p w:rsidR="00F76EA7" w:rsidRPr="00F76EA7" w:rsidRDefault="00F76EA7" w:rsidP="00F76EA7">
      <w:pPr>
        <w:shd w:val="clear" w:color="auto" w:fill="FFFFFF"/>
        <w:spacing w:after="0" w:line="276" w:lineRule="auto"/>
        <w:ind w:left="0" w:right="0" w:firstLine="0"/>
        <w:rPr>
          <w:szCs w:val="24"/>
        </w:rPr>
      </w:pPr>
      <w:r w:rsidRPr="00F76EA7">
        <w:rPr>
          <w:szCs w:val="24"/>
        </w:rPr>
        <w:t>«2» – ученик набрал менее 5 баллов.</w:t>
      </w:r>
    </w:p>
    <w:p w:rsidR="00CC7195" w:rsidRDefault="00CC7195" w:rsidP="00F76EA7">
      <w:pPr>
        <w:shd w:val="clear" w:color="auto" w:fill="FFFFFF"/>
        <w:spacing w:after="0" w:line="276" w:lineRule="auto"/>
        <w:ind w:left="0" w:right="0" w:firstLine="0"/>
        <w:rPr>
          <w:b/>
          <w:bCs/>
          <w:i/>
          <w:iCs/>
          <w:szCs w:val="24"/>
        </w:rPr>
      </w:pPr>
    </w:p>
    <w:p w:rsidR="00CC7195" w:rsidRDefault="00F76EA7" w:rsidP="00F76EA7">
      <w:pPr>
        <w:shd w:val="clear" w:color="auto" w:fill="FFFFFF"/>
        <w:spacing w:after="0" w:line="276" w:lineRule="auto"/>
        <w:ind w:left="0" w:right="0" w:firstLine="0"/>
        <w:rPr>
          <w:szCs w:val="24"/>
        </w:rPr>
      </w:pPr>
      <w:r w:rsidRPr="00F76EA7">
        <w:rPr>
          <w:b/>
          <w:bCs/>
          <w:i/>
          <w:iCs/>
          <w:szCs w:val="24"/>
        </w:rPr>
        <w:t>Литературные диктанты</w:t>
      </w:r>
    </w:p>
    <w:p w:rsidR="00F76EA7" w:rsidRPr="00F76EA7" w:rsidRDefault="00F76EA7" w:rsidP="00CC7195">
      <w:pPr>
        <w:shd w:val="clear" w:color="auto" w:fill="FFFFFF"/>
        <w:spacing w:after="0" w:line="276" w:lineRule="auto"/>
        <w:ind w:left="0" w:right="0" w:firstLine="708"/>
        <w:rPr>
          <w:szCs w:val="24"/>
        </w:rPr>
      </w:pPr>
      <w:r w:rsidRPr="00F76EA7">
        <w:rPr>
          <w:szCs w:val="24"/>
        </w:rPr>
        <w:lastRenderedPageBreak/>
        <w:t xml:space="preserve">Литературные диктанты – это форма проверки литературной эрудиции. </w:t>
      </w:r>
      <w:proofErr w:type="gramStart"/>
      <w:r w:rsidRPr="00F76EA7">
        <w:rPr>
          <w:szCs w:val="24"/>
        </w:rPr>
        <w:t>Последняя</w:t>
      </w:r>
      <w:proofErr w:type="gramEnd"/>
      <w:r w:rsidRPr="00F76EA7">
        <w:rPr>
          <w:szCs w:val="24"/>
        </w:rPr>
        <w:t xml:space="preserve"> предполагает знание заголовков изученных произведений, литературоведческих понятий, сведений об авторах и словаря авторов, используемого в произведениях. Диктанты позволяют также проверить и повысить грамотность учащихся. Условно диктанты можно разделить на три вида: лексические, информационные и литературоведческие.</w:t>
      </w:r>
      <w:r w:rsidR="00CC7195">
        <w:rPr>
          <w:szCs w:val="24"/>
        </w:rPr>
        <w:t xml:space="preserve"> </w:t>
      </w:r>
      <w:r w:rsidRPr="00F76EA7">
        <w:rPr>
          <w:bCs/>
          <w:i/>
          <w:szCs w:val="24"/>
        </w:rPr>
        <w:t>Лексические диктанты</w:t>
      </w:r>
      <w:r w:rsidRPr="00F76EA7">
        <w:rPr>
          <w:szCs w:val="24"/>
        </w:rPr>
        <w:t xml:space="preserve"> предлагают слова и выражения из словарей, которые сопровождают тексты произведений в учебниках; </w:t>
      </w:r>
      <w:r w:rsidRPr="00F76EA7">
        <w:rPr>
          <w:i/>
          <w:szCs w:val="24"/>
        </w:rPr>
        <w:t>литературоведческие диктанты</w:t>
      </w:r>
      <w:r w:rsidRPr="00F76EA7">
        <w:rPr>
          <w:szCs w:val="24"/>
        </w:rPr>
        <w:t xml:space="preserve"> содержат литературоведческие и общекультурные понятия, а </w:t>
      </w:r>
      <w:r w:rsidRPr="00F76EA7">
        <w:rPr>
          <w:i/>
          <w:szCs w:val="24"/>
        </w:rPr>
        <w:t>информационные</w:t>
      </w:r>
      <w:r w:rsidRPr="00F76EA7">
        <w:rPr>
          <w:szCs w:val="24"/>
        </w:rPr>
        <w:t xml:space="preserve"> – имена, отчества и фамилии писателей, имена героев произведений.</w:t>
      </w:r>
      <w:r w:rsidR="00CC7195">
        <w:rPr>
          <w:szCs w:val="24"/>
        </w:rPr>
        <w:t xml:space="preserve"> В</w:t>
      </w:r>
      <w:r w:rsidRPr="00F76EA7">
        <w:rPr>
          <w:szCs w:val="24"/>
        </w:rPr>
        <w:t>ремя их проведения определяет учитель. Количе</w:t>
      </w:r>
      <w:r w:rsidR="00CC7195">
        <w:rPr>
          <w:szCs w:val="24"/>
        </w:rPr>
        <w:t xml:space="preserve">ство слов </w:t>
      </w:r>
      <w:r w:rsidRPr="00F76EA7">
        <w:rPr>
          <w:szCs w:val="24"/>
        </w:rPr>
        <w:t>в 3-м клас</w:t>
      </w:r>
      <w:r w:rsidR="00CC7195">
        <w:rPr>
          <w:szCs w:val="24"/>
        </w:rPr>
        <w:t>се – 10–12</w:t>
      </w:r>
      <w:r w:rsidRPr="00F76EA7">
        <w:rPr>
          <w:szCs w:val="24"/>
        </w:rPr>
        <w:t xml:space="preserve">. Проверка диктантов проводится учащимися самостоятельно с использованием учебника и учебной </w:t>
      </w:r>
      <w:proofErr w:type="spellStart"/>
      <w:r w:rsidRPr="00F76EA7">
        <w:rPr>
          <w:szCs w:val="24"/>
        </w:rPr>
        <w:t>хрестоматии</w:t>
      </w:r>
      <w:proofErr w:type="gramStart"/>
      <w:r w:rsidRPr="00F76EA7">
        <w:rPr>
          <w:szCs w:val="24"/>
        </w:rPr>
        <w:t>.В</w:t>
      </w:r>
      <w:proofErr w:type="spellEnd"/>
      <w:proofErr w:type="gramEnd"/>
      <w:r w:rsidRPr="00F76EA7">
        <w:rPr>
          <w:szCs w:val="24"/>
        </w:rPr>
        <w:t xml:space="preserve"> лексический диктант входят слова только из тех произведений, которые есть в учебнике или учебной хрестоматии. Литературоведческие и информационные диктанты состоят из литературоведческих понятий и сведений, которые учащиеся узнали при изучении разделов учебника. В диктанты не включаются слова, которые учащиеся не могут проверить по учебным пособиям.</w:t>
      </w:r>
      <w:r w:rsidR="00CC7195">
        <w:rPr>
          <w:szCs w:val="24"/>
        </w:rPr>
        <w:t xml:space="preserve"> </w:t>
      </w:r>
      <w:r w:rsidRPr="00F76EA7">
        <w:rPr>
          <w:szCs w:val="24"/>
        </w:rPr>
        <w:t>Учащиеся проверяют и оценивают свою работу, например, так: «У меня все верно», «У меня одна ошибка, но я ее нашел», – и т. д. Учитель может выборочно оценивать диктанты, выставляя отметки:</w:t>
      </w:r>
    </w:p>
    <w:p w:rsidR="00F76EA7" w:rsidRPr="00F76EA7" w:rsidRDefault="00F76EA7" w:rsidP="00F76EA7">
      <w:pPr>
        <w:shd w:val="clear" w:color="auto" w:fill="FFFFFF"/>
        <w:spacing w:after="0" w:line="276" w:lineRule="auto"/>
        <w:ind w:left="0" w:right="0" w:firstLine="0"/>
        <w:rPr>
          <w:szCs w:val="24"/>
        </w:rPr>
      </w:pPr>
      <w:r w:rsidRPr="00F76EA7">
        <w:rPr>
          <w:szCs w:val="24"/>
        </w:rPr>
        <w:t>«5» – если в работе нет ошибок;</w:t>
      </w:r>
    </w:p>
    <w:p w:rsidR="00F76EA7" w:rsidRPr="00F76EA7" w:rsidRDefault="00F76EA7" w:rsidP="00F76EA7">
      <w:pPr>
        <w:shd w:val="clear" w:color="auto" w:fill="FFFFFF"/>
        <w:spacing w:after="0" w:line="276" w:lineRule="auto"/>
        <w:ind w:left="0" w:right="0" w:firstLine="0"/>
        <w:rPr>
          <w:szCs w:val="24"/>
        </w:rPr>
      </w:pPr>
      <w:r w:rsidRPr="00F76EA7">
        <w:rPr>
          <w:szCs w:val="24"/>
        </w:rPr>
        <w:t>«4» – если в работе одна ошибка;</w:t>
      </w:r>
    </w:p>
    <w:p w:rsidR="00F76EA7" w:rsidRPr="00F76EA7" w:rsidRDefault="00F76EA7" w:rsidP="00F76EA7">
      <w:pPr>
        <w:shd w:val="clear" w:color="auto" w:fill="FFFFFF"/>
        <w:spacing w:after="0" w:line="276" w:lineRule="auto"/>
        <w:ind w:left="0" w:right="0" w:firstLine="0"/>
        <w:rPr>
          <w:szCs w:val="24"/>
        </w:rPr>
      </w:pPr>
      <w:r w:rsidRPr="00F76EA7">
        <w:rPr>
          <w:szCs w:val="24"/>
        </w:rPr>
        <w:t>«3» – если в работе две ошибки;</w:t>
      </w:r>
    </w:p>
    <w:p w:rsidR="00F76EA7" w:rsidRPr="00F76EA7" w:rsidRDefault="00F76EA7" w:rsidP="00F76EA7">
      <w:pPr>
        <w:shd w:val="clear" w:color="auto" w:fill="FFFFFF"/>
        <w:spacing w:after="0" w:line="276" w:lineRule="auto"/>
        <w:ind w:left="0" w:right="0" w:firstLine="0"/>
        <w:rPr>
          <w:szCs w:val="24"/>
        </w:rPr>
      </w:pPr>
      <w:r w:rsidRPr="00F76EA7">
        <w:rPr>
          <w:szCs w:val="24"/>
        </w:rPr>
        <w:t>«2» – если в работе более двух ошибок.</w:t>
      </w:r>
    </w:p>
    <w:p w:rsidR="00F76EA7" w:rsidRPr="00F76EA7" w:rsidRDefault="00F76EA7" w:rsidP="00F76EA7">
      <w:pPr>
        <w:shd w:val="clear" w:color="auto" w:fill="FFFFFF"/>
        <w:spacing w:after="0" w:line="276" w:lineRule="auto"/>
        <w:ind w:left="0" w:right="0" w:firstLine="0"/>
        <w:rPr>
          <w:szCs w:val="24"/>
        </w:rPr>
      </w:pPr>
    </w:p>
    <w:p w:rsidR="00F76EA7" w:rsidRPr="00F76EA7" w:rsidRDefault="00F76EA7" w:rsidP="00F76EA7">
      <w:pPr>
        <w:shd w:val="clear" w:color="auto" w:fill="FFFFFF"/>
        <w:spacing w:after="0" w:line="276" w:lineRule="auto"/>
        <w:ind w:left="0" w:right="0" w:firstLine="0"/>
        <w:rPr>
          <w:szCs w:val="24"/>
        </w:rPr>
      </w:pPr>
      <w:r w:rsidRPr="00F76EA7">
        <w:rPr>
          <w:b/>
          <w:bCs/>
          <w:szCs w:val="24"/>
        </w:rPr>
        <w:t>Диагностические задания</w:t>
      </w:r>
    </w:p>
    <w:p w:rsidR="00F76EA7" w:rsidRPr="00F76EA7" w:rsidRDefault="00F76EA7" w:rsidP="00CC7195">
      <w:pPr>
        <w:shd w:val="clear" w:color="auto" w:fill="FFFFFF"/>
        <w:spacing w:after="0" w:line="276" w:lineRule="auto"/>
        <w:ind w:left="0" w:right="0" w:firstLine="708"/>
        <w:rPr>
          <w:szCs w:val="24"/>
        </w:rPr>
      </w:pPr>
      <w:r w:rsidRPr="00F76EA7">
        <w:rPr>
          <w:szCs w:val="24"/>
        </w:rPr>
        <w:t xml:space="preserve">Эта форма проверки позволяет выявить не только уровень усвоения учебного материала, но и </w:t>
      </w:r>
      <w:proofErr w:type="spellStart"/>
      <w:r w:rsidRPr="00F76EA7">
        <w:rPr>
          <w:szCs w:val="24"/>
        </w:rPr>
        <w:t>сформированность</w:t>
      </w:r>
      <w:proofErr w:type="spellEnd"/>
      <w:r w:rsidRPr="00F76EA7">
        <w:rPr>
          <w:szCs w:val="24"/>
        </w:rPr>
        <w:t xml:space="preserve"> учебной и читательской деятельности (умение учащихся самостоятельно находить способ решения учебной задачи, составлять алгоритмы учебных действий, осуществлять самоконтроль и самооценку и т.д.).</w:t>
      </w:r>
      <w:r w:rsidR="00CC7195">
        <w:rPr>
          <w:szCs w:val="24"/>
        </w:rPr>
        <w:t xml:space="preserve"> </w:t>
      </w:r>
      <w:r w:rsidRPr="00F76EA7">
        <w:rPr>
          <w:szCs w:val="24"/>
        </w:rPr>
        <w:t xml:space="preserve">Результаты диагностических заданий не оцениваются отметкой. К каждому заданию </w:t>
      </w:r>
      <w:proofErr w:type="gramStart"/>
      <w:r w:rsidRPr="00F76EA7">
        <w:rPr>
          <w:szCs w:val="24"/>
        </w:rPr>
        <w:t>даны</w:t>
      </w:r>
      <w:proofErr w:type="gramEnd"/>
      <w:r w:rsidRPr="00F76EA7">
        <w:rPr>
          <w:szCs w:val="24"/>
        </w:rPr>
        <w:t xml:space="preserve"> 3–5 ответов, среди которых один верный. Работа включает набор заданий, устанавливающих </w:t>
      </w:r>
      <w:proofErr w:type="spellStart"/>
      <w:r w:rsidRPr="00F76EA7">
        <w:rPr>
          <w:szCs w:val="24"/>
        </w:rPr>
        <w:t>сформированность</w:t>
      </w:r>
      <w:proofErr w:type="spellEnd"/>
      <w:r w:rsidRPr="00F76EA7">
        <w:rPr>
          <w:szCs w:val="24"/>
        </w:rPr>
        <w:t xml:space="preserve"> основных элементов умственной деятельности, которые условно обозначим словами: осведомленность (два </w:t>
      </w:r>
      <w:proofErr w:type="spellStart"/>
      <w:r w:rsidRPr="00F76EA7">
        <w:rPr>
          <w:szCs w:val="24"/>
        </w:rPr>
        <w:t>субтеста</w:t>
      </w:r>
      <w:proofErr w:type="spellEnd"/>
      <w:r w:rsidRPr="00F76EA7">
        <w:rPr>
          <w:szCs w:val="24"/>
        </w:rPr>
        <w:t xml:space="preserve"> – задачи), аналогия, классификация, обобщение.</w:t>
      </w:r>
      <w:r w:rsidR="00CC7195">
        <w:rPr>
          <w:szCs w:val="24"/>
        </w:rPr>
        <w:t xml:space="preserve"> </w:t>
      </w:r>
      <w:r w:rsidRPr="00F76EA7">
        <w:rPr>
          <w:szCs w:val="24"/>
        </w:rPr>
        <w:t>Задания на классификацию и обобщение показывают уровень логических связей на отработанном материале (часть – целое, противоположность, функциональные связи, вид – род, причина – следствие).</w:t>
      </w:r>
      <w:r w:rsidR="00CC7195">
        <w:rPr>
          <w:szCs w:val="24"/>
        </w:rPr>
        <w:t xml:space="preserve"> </w:t>
      </w:r>
      <w:r w:rsidRPr="00F76EA7">
        <w:rPr>
          <w:szCs w:val="24"/>
        </w:rPr>
        <w:t>Например, ученик на уроке получает отметки «4» и «5», а выполняет диагностические задания на среднем или низком уровне. Возникают вопросы: почему, из-за чего? Учитель ищет причины этих противоречий, отбирает нужные формы работы с каждым учеником, чтобы преодолеть выявленные недостатки.</w:t>
      </w:r>
    </w:p>
    <w:p w:rsidR="00F76EA7" w:rsidRPr="00F76EA7" w:rsidRDefault="00CC7195" w:rsidP="00F76EA7">
      <w:pPr>
        <w:shd w:val="clear" w:color="auto" w:fill="FFFFFF"/>
        <w:spacing w:after="0" w:line="276" w:lineRule="auto"/>
        <w:ind w:left="0" w:right="0" w:firstLine="0"/>
        <w:rPr>
          <w:szCs w:val="24"/>
        </w:rPr>
      </w:pPr>
      <w:r>
        <w:rPr>
          <w:szCs w:val="24"/>
        </w:rPr>
        <w:t>Для 3-го класса</w:t>
      </w:r>
      <w:r w:rsidR="00F76EA7" w:rsidRPr="00F76EA7">
        <w:rPr>
          <w:szCs w:val="24"/>
        </w:rPr>
        <w:t xml:space="preserve"> дается по 2 теста на каждый год (первое полугодие – 10 заданий, второе полугодие – 15 заданий).</w:t>
      </w:r>
    </w:p>
    <w:p w:rsidR="00F76EA7" w:rsidRPr="00F76EA7" w:rsidRDefault="00F76EA7" w:rsidP="00F76EA7">
      <w:pPr>
        <w:shd w:val="clear" w:color="auto" w:fill="FFFFFF"/>
        <w:spacing w:after="0" w:line="276" w:lineRule="auto"/>
        <w:ind w:left="0" w:right="0" w:firstLine="0"/>
        <w:rPr>
          <w:szCs w:val="24"/>
        </w:rPr>
      </w:pPr>
      <w:r w:rsidRPr="00F76EA7">
        <w:rPr>
          <w:szCs w:val="24"/>
        </w:rPr>
        <w:t>Диагностические задания выполняются каждым учеником на бланках-карточках и оцениваются в баллах:</w:t>
      </w:r>
    </w:p>
    <w:p w:rsidR="00F76EA7" w:rsidRPr="00F76EA7" w:rsidRDefault="00F76EA7" w:rsidP="00F76EA7">
      <w:pPr>
        <w:shd w:val="clear" w:color="auto" w:fill="FFFFFF"/>
        <w:spacing w:after="0" w:line="276" w:lineRule="auto"/>
        <w:ind w:left="0" w:right="0" w:firstLine="0"/>
        <w:rPr>
          <w:szCs w:val="24"/>
        </w:rPr>
      </w:pPr>
      <w:r w:rsidRPr="00F76EA7">
        <w:rPr>
          <w:szCs w:val="24"/>
        </w:rPr>
        <w:t>0 баллов – задание не выполнено;</w:t>
      </w:r>
    </w:p>
    <w:p w:rsidR="00F76EA7" w:rsidRPr="00F76EA7" w:rsidRDefault="00F76EA7" w:rsidP="00F76EA7">
      <w:pPr>
        <w:shd w:val="clear" w:color="auto" w:fill="FFFFFF"/>
        <w:spacing w:after="0" w:line="276" w:lineRule="auto"/>
        <w:ind w:left="0" w:right="0" w:firstLine="0"/>
        <w:rPr>
          <w:szCs w:val="24"/>
        </w:rPr>
      </w:pPr>
      <w:r w:rsidRPr="00F76EA7">
        <w:rPr>
          <w:szCs w:val="24"/>
        </w:rPr>
        <w:t>1 балл – выполнена часть задания или допущены ошибки;</w:t>
      </w:r>
    </w:p>
    <w:p w:rsidR="00F76EA7" w:rsidRPr="00F76EA7" w:rsidRDefault="00F76EA7" w:rsidP="00F76EA7">
      <w:pPr>
        <w:shd w:val="clear" w:color="auto" w:fill="FFFFFF"/>
        <w:spacing w:after="0" w:line="276" w:lineRule="auto"/>
        <w:ind w:left="0" w:right="0" w:firstLine="0"/>
        <w:rPr>
          <w:szCs w:val="24"/>
        </w:rPr>
      </w:pPr>
      <w:r w:rsidRPr="00F76EA7">
        <w:rPr>
          <w:szCs w:val="24"/>
        </w:rPr>
        <w:lastRenderedPageBreak/>
        <w:t xml:space="preserve">2 балла – задание </w:t>
      </w:r>
      <w:proofErr w:type="gramStart"/>
      <w:r w:rsidRPr="00F76EA7">
        <w:rPr>
          <w:szCs w:val="24"/>
        </w:rPr>
        <w:t>выполнено</w:t>
      </w:r>
      <w:proofErr w:type="gramEnd"/>
      <w:r w:rsidRPr="00F76EA7">
        <w:rPr>
          <w:szCs w:val="24"/>
        </w:rPr>
        <w:t xml:space="preserve"> верно.</w:t>
      </w:r>
    </w:p>
    <w:p w:rsidR="00F76EA7" w:rsidRPr="00F76EA7" w:rsidRDefault="00F76EA7" w:rsidP="00F76EA7">
      <w:pPr>
        <w:shd w:val="clear" w:color="auto" w:fill="FFFFFF"/>
        <w:spacing w:after="0" w:line="276" w:lineRule="auto"/>
        <w:ind w:left="0" w:right="0" w:firstLine="0"/>
        <w:rPr>
          <w:szCs w:val="24"/>
        </w:rPr>
      </w:pPr>
      <w:r w:rsidRPr="00F76EA7">
        <w:rPr>
          <w:szCs w:val="24"/>
        </w:rPr>
        <w:t>Результаты диагностических работ позволяют определить уровни учебной подготовки каждого ученика (а также группы и класса):</w:t>
      </w:r>
    </w:p>
    <w:p w:rsidR="00F76EA7" w:rsidRPr="00F76EA7" w:rsidRDefault="00F76EA7" w:rsidP="00F76EA7">
      <w:pPr>
        <w:shd w:val="clear" w:color="auto" w:fill="FFFFFF"/>
        <w:spacing w:after="0" w:line="276" w:lineRule="auto"/>
        <w:ind w:left="0" w:right="0" w:firstLine="0"/>
        <w:rPr>
          <w:szCs w:val="24"/>
        </w:rPr>
      </w:pPr>
      <w:r w:rsidRPr="00F76EA7">
        <w:rPr>
          <w:szCs w:val="24"/>
        </w:rPr>
        <w:t>высокий – ученик по большинству заданий получает 2 балла;</w:t>
      </w:r>
    </w:p>
    <w:p w:rsidR="00F76EA7" w:rsidRPr="00F76EA7" w:rsidRDefault="00F76EA7" w:rsidP="00F76EA7">
      <w:pPr>
        <w:shd w:val="clear" w:color="auto" w:fill="FFFFFF"/>
        <w:spacing w:after="0" w:line="276" w:lineRule="auto"/>
        <w:ind w:left="0" w:right="0" w:firstLine="0"/>
        <w:rPr>
          <w:szCs w:val="24"/>
        </w:rPr>
      </w:pPr>
      <w:r w:rsidRPr="00F76EA7">
        <w:rPr>
          <w:szCs w:val="24"/>
        </w:rPr>
        <w:t>средний – ученик по большинству заданий получает 1 балл;</w:t>
      </w:r>
    </w:p>
    <w:p w:rsidR="00F76EA7" w:rsidRPr="00F76EA7" w:rsidRDefault="00F76EA7" w:rsidP="00F76EA7">
      <w:pPr>
        <w:shd w:val="clear" w:color="auto" w:fill="FFFFFF"/>
        <w:spacing w:after="0" w:line="276" w:lineRule="auto"/>
        <w:ind w:left="0" w:right="0" w:firstLine="0"/>
        <w:rPr>
          <w:szCs w:val="24"/>
        </w:rPr>
      </w:pPr>
      <w:r w:rsidRPr="00F76EA7">
        <w:rPr>
          <w:szCs w:val="24"/>
        </w:rPr>
        <w:t>низкий – ученик по большинству заданий получает 0 баллов.</w:t>
      </w:r>
    </w:p>
    <w:p w:rsidR="00F76EA7" w:rsidRPr="00F76EA7" w:rsidRDefault="00F76EA7" w:rsidP="004F1380">
      <w:pPr>
        <w:shd w:val="clear" w:color="auto" w:fill="FFFFFF"/>
        <w:spacing w:after="0" w:line="276" w:lineRule="auto"/>
        <w:ind w:left="0" w:right="0" w:firstLine="0"/>
        <w:rPr>
          <w:szCs w:val="24"/>
        </w:rPr>
      </w:pPr>
      <w:r w:rsidRPr="00F76EA7">
        <w:rPr>
          <w:szCs w:val="24"/>
        </w:rPr>
        <w:t xml:space="preserve">Анализируя выполнение диагностических заданий, учитель может увидеть соотношение между предметными знаниями и уровнем </w:t>
      </w:r>
      <w:proofErr w:type="spellStart"/>
      <w:r w:rsidRPr="00F76EA7">
        <w:rPr>
          <w:szCs w:val="24"/>
        </w:rPr>
        <w:t>сформированности</w:t>
      </w:r>
      <w:proofErr w:type="spellEnd"/>
      <w:r w:rsidRPr="00F76EA7">
        <w:rPr>
          <w:szCs w:val="24"/>
        </w:rPr>
        <w:t xml:space="preserve"> компонентов учебной и читательской деятельности, внести коррективы в организацию учебного процесса с учетом индивидуальных особенностей учащихся.</w:t>
      </w:r>
      <w:r w:rsidR="004F1380">
        <w:rPr>
          <w:szCs w:val="24"/>
        </w:rPr>
        <w:t xml:space="preserve"> </w:t>
      </w:r>
      <w:r w:rsidRPr="00F76EA7">
        <w:rPr>
          <w:szCs w:val="24"/>
        </w:rPr>
        <w:t>Диагностические работы учитель проводит по своему желанию, чтобы определить реальный уровень развития учащихся. Через 2–3 месяца можно предложить этот же тест малоуспешным учащимся, чтобы установить их продвижение или отставание, выявить причины последнего и оказать помощь.</w:t>
      </w:r>
    </w:p>
    <w:p w:rsidR="004F1380" w:rsidRDefault="004F1380" w:rsidP="00F76EA7">
      <w:pPr>
        <w:shd w:val="clear" w:color="auto" w:fill="FFFFFF"/>
        <w:spacing w:after="0" w:line="276" w:lineRule="auto"/>
        <w:ind w:left="0" w:right="0" w:firstLine="0"/>
        <w:rPr>
          <w:b/>
          <w:bCs/>
          <w:i/>
          <w:iCs/>
          <w:szCs w:val="24"/>
        </w:rPr>
      </w:pPr>
    </w:p>
    <w:p w:rsidR="00F76EA7" w:rsidRPr="00F76EA7" w:rsidRDefault="00F76EA7" w:rsidP="00F76EA7">
      <w:pPr>
        <w:shd w:val="clear" w:color="auto" w:fill="FFFFFF"/>
        <w:spacing w:after="0" w:line="276" w:lineRule="auto"/>
        <w:ind w:left="0" w:right="0" w:firstLine="0"/>
        <w:rPr>
          <w:szCs w:val="24"/>
        </w:rPr>
      </w:pPr>
      <w:r w:rsidRPr="00F76EA7">
        <w:rPr>
          <w:b/>
          <w:bCs/>
          <w:i/>
          <w:iCs/>
          <w:szCs w:val="24"/>
        </w:rPr>
        <w:t>Проверка навыков чтения и понимания прочитанного</w:t>
      </w:r>
    </w:p>
    <w:p w:rsidR="00F76EA7" w:rsidRPr="00F76EA7" w:rsidRDefault="00F76EA7" w:rsidP="00F76EA7">
      <w:pPr>
        <w:shd w:val="clear" w:color="auto" w:fill="FFFFFF"/>
        <w:spacing w:after="0" w:line="276" w:lineRule="auto"/>
        <w:ind w:left="0" w:right="0" w:firstLine="0"/>
        <w:rPr>
          <w:szCs w:val="24"/>
        </w:rPr>
      </w:pPr>
      <w:r w:rsidRPr="00F76EA7">
        <w:rPr>
          <w:szCs w:val="24"/>
        </w:rPr>
        <w:t xml:space="preserve">В 3-м классе проверяются умение читать целые слова, словосочетания и фразы, понимание содержания </w:t>
      </w:r>
      <w:proofErr w:type="gramStart"/>
      <w:r w:rsidRPr="00F76EA7">
        <w:rPr>
          <w:szCs w:val="24"/>
        </w:rPr>
        <w:t>текста</w:t>
      </w:r>
      <w:proofErr w:type="gramEnd"/>
      <w:r w:rsidRPr="00F76EA7">
        <w:rPr>
          <w:szCs w:val="24"/>
        </w:rPr>
        <w:t xml:space="preserve"> при чтении молча, выразительное чтение подготовленного текста и чтение наизусть стихотворений (темп чтения – не менее 60 слов вслух и не менее 80 слов молча).</w:t>
      </w:r>
    </w:p>
    <w:p w:rsidR="00F76EA7" w:rsidRPr="00F76EA7" w:rsidRDefault="00F76EA7" w:rsidP="004F1380">
      <w:pPr>
        <w:shd w:val="clear" w:color="auto" w:fill="FFFFFF"/>
        <w:spacing w:after="0" w:line="276" w:lineRule="auto"/>
        <w:ind w:left="0" w:right="0" w:firstLine="0"/>
        <w:rPr>
          <w:szCs w:val="24"/>
        </w:rPr>
      </w:pPr>
      <w:r w:rsidRPr="00F76EA7">
        <w:rPr>
          <w:szCs w:val="24"/>
        </w:rPr>
        <w:t>При выборе контрольных текстов, предлагаемых для проверки на</w:t>
      </w:r>
      <w:r w:rsidR="004F1380">
        <w:rPr>
          <w:szCs w:val="24"/>
        </w:rPr>
        <w:t>выка чтения в каждом классе, учитываются</w:t>
      </w:r>
      <w:r w:rsidRPr="00F76EA7">
        <w:rPr>
          <w:szCs w:val="24"/>
        </w:rPr>
        <w:t xml:space="preserve"> следующие параметры: 1) объем (количество слов); 2) сложность содержания; 3) язык и строение фраз; 4) размер букв и их начертание (шрифт).</w:t>
      </w:r>
      <w:r w:rsidR="004F1380">
        <w:rPr>
          <w:szCs w:val="24"/>
        </w:rPr>
        <w:t xml:space="preserve"> </w:t>
      </w:r>
      <w:r w:rsidRPr="00F76EA7">
        <w:rPr>
          <w:szCs w:val="24"/>
        </w:rPr>
        <w:t>Для определения темпа (скорости) чтения используются тексты, состоящие из слов средней длины (в среднем 6,4 буквы).</w:t>
      </w:r>
      <w:r w:rsidR="004F1380">
        <w:rPr>
          <w:szCs w:val="24"/>
        </w:rPr>
        <w:t xml:space="preserve"> </w:t>
      </w:r>
    </w:p>
    <w:p w:rsidR="00F76EA7" w:rsidRPr="00F76EA7" w:rsidRDefault="00F76EA7" w:rsidP="00F76EA7">
      <w:pPr>
        <w:shd w:val="clear" w:color="auto" w:fill="FFFFFF"/>
        <w:spacing w:after="0" w:line="276" w:lineRule="auto"/>
        <w:ind w:left="0" w:right="0" w:firstLine="0"/>
        <w:rPr>
          <w:szCs w:val="24"/>
        </w:rPr>
      </w:pPr>
      <w:r w:rsidRPr="00F76EA7">
        <w:rPr>
          <w:szCs w:val="24"/>
        </w:rPr>
        <w:t>Технические ошибки: замена и искажение читаемых слов; замена и перестановка букв, слогов, слов; пропуски или добавления слов; ошибки ударения.</w:t>
      </w:r>
    </w:p>
    <w:p w:rsidR="00F76EA7" w:rsidRPr="00F76EA7" w:rsidRDefault="00F76EA7" w:rsidP="00F76EA7">
      <w:pPr>
        <w:shd w:val="clear" w:color="auto" w:fill="FFFFFF"/>
        <w:spacing w:after="0" w:line="276" w:lineRule="auto"/>
        <w:ind w:left="0" w:right="0" w:firstLine="0"/>
        <w:rPr>
          <w:szCs w:val="24"/>
        </w:rPr>
      </w:pPr>
      <w:r w:rsidRPr="00F76EA7">
        <w:rPr>
          <w:szCs w:val="24"/>
        </w:rPr>
        <w:t>Понимание слова включает верное объяснение его прямого и переносного значения, значения в данном предложении, тексте.</w:t>
      </w:r>
      <w:r w:rsidR="004F1380">
        <w:rPr>
          <w:szCs w:val="24"/>
        </w:rPr>
        <w:t xml:space="preserve"> </w:t>
      </w:r>
      <w:r w:rsidRPr="00F76EA7">
        <w:rPr>
          <w:szCs w:val="24"/>
        </w:rPr>
        <w:t>Понимание текста проверяется с помощью ответов на вопросы, пересказа, выразительного чтения (показатель целостного восприятия и осмысления текста).</w:t>
      </w:r>
      <w:r w:rsidR="004F1380">
        <w:rPr>
          <w:szCs w:val="24"/>
        </w:rPr>
        <w:t xml:space="preserve"> </w:t>
      </w:r>
      <w:r w:rsidRPr="00F76EA7">
        <w:rPr>
          <w:szCs w:val="24"/>
        </w:rPr>
        <w:t>Ошибки понимания: тон и темп чтения не соответствуют содержанию произведения; интонация не соответствует знакам препинания.</w:t>
      </w:r>
    </w:p>
    <w:p w:rsidR="00F76EA7" w:rsidRPr="00F76EA7" w:rsidRDefault="00F76EA7" w:rsidP="00F76EA7">
      <w:pPr>
        <w:shd w:val="clear" w:color="auto" w:fill="FFFFFF"/>
        <w:spacing w:after="0" w:line="276" w:lineRule="auto"/>
        <w:ind w:left="0" w:right="0" w:firstLine="0"/>
        <w:rPr>
          <w:szCs w:val="24"/>
        </w:rPr>
      </w:pPr>
      <w:r w:rsidRPr="00F76EA7">
        <w:rPr>
          <w:szCs w:val="24"/>
        </w:rPr>
        <w:t>Текущая проверка навыка чтения вслух (фронтальная или индивидуальная) осуществляется на каждом уроке. Учащиеся по очереди читают текст по частям в течение 3–5 минут, а учитель по своему экземпляру текста определяет количество слов, прочитываемых каждым учеником за одну минуту. Определяются способ чтения, темп чтения (количество слов), правильность (количество ошибок) и понимание (объяснение слов).</w:t>
      </w:r>
    </w:p>
    <w:p w:rsidR="00F76EA7" w:rsidRPr="00F76EA7" w:rsidRDefault="00F76EA7" w:rsidP="00F76EA7">
      <w:pPr>
        <w:shd w:val="clear" w:color="auto" w:fill="FFFFFF"/>
        <w:spacing w:after="0" w:line="276" w:lineRule="auto"/>
        <w:ind w:left="0" w:right="0" w:firstLine="0"/>
        <w:rPr>
          <w:szCs w:val="24"/>
        </w:rPr>
      </w:pPr>
      <w:r w:rsidRPr="00F76EA7">
        <w:rPr>
          <w:szCs w:val="24"/>
        </w:rPr>
        <w:t>Результаты проверки темпа, способа, правильности чтения вслух и понимания текста можно отразить в таблице:</w:t>
      </w:r>
    </w:p>
    <w:p w:rsidR="00F76EA7" w:rsidRPr="00F76EA7" w:rsidRDefault="00F76EA7" w:rsidP="00F76EA7">
      <w:pPr>
        <w:shd w:val="clear" w:color="auto" w:fill="FFFFFF"/>
        <w:spacing w:after="0" w:line="276" w:lineRule="auto"/>
        <w:ind w:left="0" w:right="0" w:firstLine="0"/>
        <w:rPr>
          <w:szCs w:val="24"/>
        </w:rPr>
      </w:pPr>
    </w:p>
    <w:tbl>
      <w:tblPr>
        <w:tblW w:w="14673" w:type="dxa"/>
        <w:shd w:val="clear" w:color="auto" w:fill="FFFFFF"/>
        <w:tblCellMar>
          <w:top w:w="105" w:type="dxa"/>
          <w:left w:w="105" w:type="dxa"/>
          <w:bottom w:w="105" w:type="dxa"/>
          <w:right w:w="105" w:type="dxa"/>
        </w:tblCellMar>
        <w:tblLook w:val="04A0"/>
      </w:tblPr>
      <w:tblGrid>
        <w:gridCol w:w="1941"/>
        <w:gridCol w:w="1085"/>
        <w:gridCol w:w="1206"/>
        <w:gridCol w:w="1675"/>
        <w:gridCol w:w="2184"/>
        <w:gridCol w:w="2487"/>
        <w:gridCol w:w="2465"/>
        <w:gridCol w:w="1630"/>
      </w:tblGrid>
      <w:tr w:rsidR="00F76EA7" w:rsidRPr="00F76EA7" w:rsidTr="004F1380">
        <w:trPr>
          <w:trHeight w:val="1260"/>
        </w:trPr>
        <w:tc>
          <w:tcPr>
            <w:tcW w:w="19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r w:rsidRPr="00F76EA7">
              <w:rPr>
                <w:szCs w:val="24"/>
              </w:rPr>
              <w:lastRenderedPageBreak/>
              <w:t>Фамилия учащегося</w:t>
            </w:r>
          </w:p>
          <w:p w:rsidR="00F76EA7" w:rsidRPr="00F76EA7" w:rsidRDefault="00F76EA7" w:rsidP="00F76EA7">
            <w:pPr>
              <w:spacing w:after="0" w:line="276" w:lineRule="auto"/>
              <w:ind w:left="0" w:right="0" w:firstLine="0"/>
              <w:rPr>
                <w:szCs w:val="24"/>
              </w:rPr>
            </w:pPr>
          </w:p>
        </w:tc>
        <w:tc>
          <w:tcPr>
            <w:tcW w:w="396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r w:rsidRPr="00F76EA7">
              <w:rPr>
                <w:szCs w:val="24"/>
              </w:rPr>
              <w:t>Способ чтения</w:t>
            </w:r>
          </w:p>
        </w:tc>
        <w:tc>
          <w:tcPr>
            <w:tcW w:w="21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r w:rsidRPr="00F76EA7">
              <w:rPr>
                <w:szCs w:val="24"/>
              </w:rPr>
              <w:t>Темп (количество слов)</w:t>
            </w:r>
          </w:p>
        </w:tc>
        <w:tc>
          <w:tcPr>
            <w:tcW w:w="24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r w:rsidRPr="00F76EA7">
              <w:rPr>
                <w:szCs w:val="24"/>
              </w:rPr>
              <w:t>Правильность (количество ошибок)</w:t>
            </w:r>
          </w:p>
        </w:tc>
        <w:tc>
          <w:tcPr>
            <w:tcW w:w="2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proofErr w:type="gramStart"/>
            <w:r w:rsidRPr="00F76EA7">
              <w:rPr>
                <w:szCs w:val="24"/>
              </w:rPr>
              <w:t>Понимание прочитанного (ответы</w:t>
            </w:r>
            <w:proofErr w:type="gramEnd"/>
          </w:p>
          <w:p w:rsidR="00F76EA7" w:rsidRPr="00F76EA7" w:rsidRDefault="00F76EA7" w:rsidP="00F76EA7">
            <w:pPr>
              <w:spacing w:after="0" w:line="276" w:lineRule="auto"/>
              <w:ind w:left="0" w:right="0" w:firstLine="0"/>
              <w:rPr>
                <w:szCs w:val="24"/>
              </w:rPr>
            </w:pPr>
            <w:r w:rsidRPr="00F76EA7">
              <w:rPr>
                <w:szCs w:val="24"/>
              </w:rPr>
              <w:t>на вопросы)</w:t>
            </w:r>
          </w:p>
        </w:tc>
        <w:tc>
          <w:tcPr>
            <w:tcW w:w="1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r w:rsidRPr="00F76EA7">
              <w:rPr>
                <w:szCs w:val="24"/>
              </w:rPr>
              <w:t>Отметка</w:t>
            </w:r>
          </w:p>
          <w:p w:rsidR="00F76EA7" w:rsidRPr="00F76EA7" w:rsidRDefault="00F76EA7" w:rsidP="00F76EA7">
            <w:pPr>
              <w:spacing w:after="0" w:line="276" w:lineRule="auto"/>
              <w:ind w:left="0" w:right="0" w:firstLine="0"/>
              <w:rPr>
                <w:szCs w:val="24"/>
              </w:rPr>
            </w:pPr>
          </w:p>
        </w:tc>
      </w:tr>
      <w:tr w:rsidR="00F76EA7" w:rsidRPr="00F76EA7" w:rsidTr="004F1380">
        <w:trPr>
          <w:trHeight w:val="577"/>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76EA7" w:rsidRPr="00F76EA7" w:rsidRDefault="00F76EA7" w:rsidP="00F76EA7">
            <w:pPr>
              <w:spacing w:after="0" w:line="276" w:lineRule="auto"/>
              <w:ind w:left="0" w:right="0" w:firstLine="0"/>
              <w:rPr>
                <w:szCs w:val="24"/>
              </w:rPr>
            </w:pP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r w:rsidRPr="00F76EA7">
              <w:rPr>
                <w:szCs w:val="24"/>
              </w:rPr>
              <w:t>Слог</w:t>
            </w:r>
          </w:p>
          <w:p w:rsidR="00F76EA7" w:rsidRPr="00F76EA7" w:rsidRDefault="00F76EA7" w:rsidP="00F76EA7">
            <w:pPr>
              <w:spacing w:after="0" w:line="276" w:lineRule="auto"/>
              <w:ind w:left="0" w:right="0" w:firstLine="0"/>
              <w:rPr>
                <w:szCs w:val="24"/>
              </w:rPr>
            </w:pPr>
          </w:p>
        </w:tc>
        <w:tc>
          <w:tcPr>
            <w:tcW w:w="1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r w:rsidRPr="00F76EA7">
              <w:rPr>
                <w:szCs w:val="24"/>
              </w:rPr>
              <w:t>Слог + слово</w:t>
            </w:r>
          </w:p>
        </w:tc>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r w:rsidRPr="00F76EA7">
              <w:rPr>
                <w:szCs w:val="24"/>
              </w:rPr>
              <w:t>Слово</w:t>
            </w:r>
          </w:p>
          <w:p w:rsidR="00F76EA7" w:rsidRPr="00F76EA7" w:rsidRDefault="00F76EA7" w:rsidP="00F76EA7">
            <w:pPr>
              <w:spacing w:after="0" w:line="276" w:lineRule="auto"/>
              <w:ind w:left="0" w:right="0" w:firstLine="0"/>
              <w:rPr>
                <w:szCs w:val="24"/>
              </w:rPr>
            </w:pPr>
          </w:p>
        </w:tc>
        <w:tc>
          <w:tcPr>
            <w:tcW w:w="21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p>
        </w:tc>
        <w:tc>
          <w:tcPr>
            <w:tcW w:w="24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p>
        </w:tc>
        <w:tc>
          <w:tcPr>
            <w:tcW w:w="2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p>
        </w:tc>
        <w:tc>
          <w:tcPr>
            <w:tcW w:w="1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p>
        </w:tc>
      </w:tr>
      <w:tr w:rsidR="00F76EA7" w:rsidRPr="00F76EA7" w:rsidTr="004F1380">
        <w:tc>
          <w:tcPr>
            <w:tcW w:w="19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p>
        </w:tc>
        <w:tc>
          <w:tcPr>
            <w:tcW w:w="1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p>
        </w:tc>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p>
        </w:tc>
        <w:tc>
          <w:tcPr>
            <w:tcW w:w="21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p>
        </w:tc>
        <w:tc>
          <w:tcPr>
            <w:tcW w:w="24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p>
        </w:tc>
        <w:tc>
          <w:tcPr>
            <w:tcW w:w="2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p>
        </w:tc>
        <w:tc>
          <w:tcPr>
            <w:tcW w:w="1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p>
        </w:tc>
      </w:tr>
      <w:tr w:rsidR="00F76EA7" w:rsidRPr="00F76EA7" w:rsidTr="004F1380">
        <w:tc>
          <w:tcPr>
            <w:tcW w:w="19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p>
        </w:tc>
        <w:tc>
          <w:tcPr>
            <w:tcW w:w="1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p>
        </w:tc>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p>
        </w:tc>
        <w:tc>
          <w:tcPr>
            <w:tcW w:w="21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p>
        </w:tc>
        <w:tc>
          <w:tcPr>
            <w:tcW w:w="24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p>
        </w:tc>
        <w:tc>
          <w:tcPr>
            <w:tcW w:w="2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p>
        </w:tc>
        <w:tc>
          <w:tcPr>
            <w:tcW w:w="1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p>
        </w:tc>
      </w:tr>
      <w:tr w:rsidR="00F76EA7" w:rsidRPr="00F76EA7" w:rsidTr="004F1380">
        <w:trPr>
          <w:trHeight w:val="10"/>
        </w:trPr>
        <w:tc>
          <w:tcPr>
            <w:tcW w:w="19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p>
        </w:tc>
        <w:tc>
          <w:tcPr>
            <w:tcW w:w="1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p>
        </w:tc>
        <w:tc>
          <w:tcPr>
            <w:tcW w:w="1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p>
        </w:tc>
        <w:tc>
          <w:tcPr>
            <w:tcW w:w="1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p>
        </w:tc>
        <w:tc>
          <w:tcPr>
            <w:tcW w:w="21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p>
        </w:tc>
        <w:tc>
          <w:tcPr>
            <w:tcW w:w="24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p>
        </w:tc>
        <w:tc>
          <w:tcPr>
            <w:tcW w:w="2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p>
        </w:tc>
        <w:tc>
          <w:tcPr>
            <w:tcW w:w="1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p>
        </w:tc>
      </w:tr>
    </w:tbl>
    <w:p w:rsidR="00F76EA7" w:rsidRPr="00F76EA7" w:rsidRDefault="00F76EA7" w:rsidP="00F76EA7">
      <w:pPr>
        <w:shd w:val="clear" w:color="auto" w:fill="FFFFFF"/>
        <w:spacing w:after="0" w:line="276" w:lineRule="auto"/>
        <w:ind w:left="0" w:right="0" w:firstLine="0"/>
        <w:rPr>
          <w:szCs w:val="24"/>
        </w:rPr>
      </w:pPr>
    </w:p>
    <w:p w:rsidR="00F76EA7" w:rsidRPr="00F76EA7" w:rsidRDefault="00F76EA7" w:rsidP="004F1380">
      <w:pPr>
        <w:shd w:val="clear" w:color="auto" w:fill="FFFFFF"/>
        <w:spacing w:after="0" w:line="276" w:lineRule="auto"/>
        <w:ind w:left="0" w:right="0" w:firstLine="708"/>
        <w:rPr>
          <w:szCs w:val="24"/>
        </w:rPr>
      </w:pPr>
      <w:r w:rsidRPr="00F76EA7">
        <w:rPr>
          <w:szCs w:val="24"/>
        </w:rPr>
        <w:t>Текущая проверка выразительности чтения включает чтение подготовленного дома текста (отрывка) и выразительное чтение наизусть изученных программных произведений.</w:t>
      </w:r>
      <w:r w:rsidR="004F1380">
        <w:rPr>
          <w:szCs w:val="24"/>
        </w:rPr>
        <w:t xml:space="preserve"> </w:t>
      </w:r>
      <w:r w:rsidRPr="00F76EA7">
        <w:rPr>
          <w:szCs w:val="24"/>
        </w:rPr>
        <w:t>Контрольная проверка выразительности чтения проводи</w:t>
      </w:r>
      <w:r w:rsidR="004F1380">
        <w:rPr>
          <w:szCs w:val="24"/>
        </w:rPr>
        <w:t>тся в конце четверти, а промежуточная</w:t>
      </w:r>
      <w:r w:rsidRPr="00F76EA7">
        <w:rPr>
          <w:szCs w:val="24"/>
        </w:rPr>
        <w:t xml:space="preserve"> – в конце полугодия и года индивидуально. Для проверки подбирается доступный по лексике и содержанию незнакомый текст.</w:t>
      </w:r>
    </w:p>
    <w:p w:rsidR="00F76EA7" w:rsidRPr="00F76EA7" w:rsidRDefault="00F76EA7" w:rsidP="004F1380">
      <w:pPr>
        <w:shd w:val="clear" w:color="auto" w:fill="FFFFFF"/>
        <w:spacing w:after="0" w:line="276" w:lineRule="auto"/>
        <w:ind w:left="0" w:right="0" w:firstLine="708"/>
        <w:rPr>
          <w:szCs w:val="24"/>
        </w:rPr>
      </w:pPr>
      <w:proofErr w:type="gramStart"/>
      <w:r w:rsidRPr="00F76EA7">
        <w:rPr>
          <w:szCs w:val="24"/>
        </w:rPr>
        <w:t>Проверка навыка чтения молча</w:t>
      </w:r>
      <w:proofErr w:type="gramEnd"/>
      <w:r w:rsidRPr="00F76EA7">
        <w:rPr>
          <w:szCs w:val="24"/>
        </w:rPr>
        <w:t xml:space="preserve"> (полное исключение </w:t>
      </w:r>
      <w:proofErr w:type="spellStart"/>
      <w:r w:rsidRPr="00F76EA7">
        <w:rPr>
          <w:szCs w:val="24"/>
        </w:rPr>
        <w:t>речедвижения</w:t>
      </w:r>
      <w:proofErr w:type="spellEnd"/>
      <w:r w:rsidRPr="00F76EA7">
        <w:rPr>
          <w:szCs w:val="24"/>
        </w:rPr>
        <w:t>) проводится фронтально, индивидуально или с группой учащихся. По команде учителя дети начинают читать предложенный им текст и через две минуты отмечают слово, до которого они дочитали.</w:t>
      </w:r>
    </w:p>
    <w:p w:rsidR="00F76EA7" w:rsidRPr="00F76EA7" w:rsidRDefault="00F76EA7" w:rsidP="00F76EA7">
      <w:pPr>
        <w:shd w:val="clear" w:color="auto" w:fill="FFFFFF"/>
        <w:spacing w:after="0" w:line="276" w:lineRule="auto"/>
        <w:ind w:left="0" w:right="0" w:firstLine="0"/>
        <w:rPr>
          <w:szCs w:val="24"/>
        </w:rPr>
      </w:pPr>
      <w:proofErr w:type="gramStart"/>
      <w:r w:rsidRPr="00F76EA7">
        <w:rPr>
          <w:szCs w:val="24"/>
        </w:rPr>
        <w:t>Учет результатов навыка чтения молча</w:t>
      </w:r>
      <w:proofErr w:type="gramEnd"/>
      <w:r w:rsidRPr="00F76EA7">
        <w:rPr>
          <w:szCs w:val="24"/>
        </w:rPr>
        <w:t xml:space="preserve"> можно вести в таблице:</w:t>
      </w:r>
    </w:p>
    <w:tbl>
      <w:tblPr>
        <w:tblW w:w="14431" w:type="dxa"/>
        <w:shd w:val="clear" w:color="auto" w:fill="FFFFFF"/>
        <w:tblCellMar>
          <w:top w:w="105" w:type="dxa"/>
          <w:left w:w="105" w:type="dxa"/>
          <w:bottom w:w="105" w:type="dxa"/>
          <w:right w:w="105" w:type="dxa"/>
        </w:tblCellMar>
        <w:tblLook w:val="04A0"/>
      </w:tblPr>
      <w:tblGrid>
        <w:gridCol w:w="3626"/>
        <w:gridCol w:w="3876"/>
        <w:gridCol w:w="4468"/>
        <w:gridCol w:w="2461"/>
      </w:tblGrid>
      <w:tr w:rsidR="00F76EA7" w:rsidRPr="00F76EA7" w:rsidTr="004F1380">
        <w:trPr>
          <w:trHeight w:val="577"/>
        </w:trPr>
        <w:tc>
          <w:tcPr>
            <w:tcW w:w="36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r w:rsidRPr="00F76EA7">
              <w:rPr>
                <w:szCs w:val="24"/>
              </w:rPr>
              <w:t>Фамилия ученика</w:t>
            </w:r>
          </w:p>
        </w:tc>
        <w:tc>
          <w:tcPr>
            <w:tcW w:w="38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r w:rsidRPr="00F76EA7">
              <w:rPr>
                <w:szCs w:val="24"/>
              </w:rPr>
              <w:t>Темп (количество слов)</w:t>
            </w:r>
          </w:p>
        </w:tc>
        <w:tc>
          <w:tcPr>
            <w:tcW w:w="44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r w:rsidRPr="00F76EA7">
              <w:rPr>
                <w:szCs w:val="24"/>
              </w:rPr>
              <w:t xml:space="preserve">Понимание </w:t>
            </w:r>
            <w:proofErr w:type="gramStart"/>
            <w:r w:rsidRPr="00F76EA7">
              <w:rPr>
                <w:szCs w:val="24"/>
              </w:rPr>
              <w:t>прочитанного</w:t>
            </w:r>
            <w:proofErr w:type="gramEnd"/>
          </w:p>
          <w:p w:rsidR="00F76EA7" w:rsidRPr="00F76EA7" w:rsidRDefault="00F76EA7" w:rsidP="00F76EA7">
            <w:pPr>
              <w:spacing w:after="0" w:line="276" w:lineRule="auto"/>
              <w:ind w:left="0" w:right="0" w:firstLine="0"/>
              <w:rPr>
                <w:szCs w:val="24"/>
              </w:rPr>
            </w:pPr>
            <w:r w:rsidRPr="00F76EA7">
              <w:rPr>
                <w:szCs w:val="24"/>
              </w:rPr>
              <w:t>(ответы на вопросы)</w:t>
            </w:r>
          </w:p>
        </w:tc>
        <w:tc>
          <w:tcPr>
            <w:tcW w:w="24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r w:rsidRPr="00F76EA7">
              <w:rPr>
                <w:szCs w:val="24"/>
              </w:rPr>
              <w:t>Отметка</w:t>
            </w:r>
          </w:p>
          <w:p w:rsidR="00F76EA7" w:rsidRPr="00F76EA7" w:rsidRDefault="00F76EA7" w:rsidP="00F76EA7">
            <w:pPr>
              <w:spacing w:after="0" w:line="276" w:lineRule="auto"/>
              <w:ind w:left="0" w:right="0" w:firstLine="0"/>
              <w:rPr>
                <w:szCs w:val="24"/>
              </w:rPr>
            </w:pPr>
          </w:p>
        </w:tc>
      </w:tr>
      <w:tr w:rsidR="00F76EA7" w:rsidRPr="00F76EA7" w:rsidTr="004F1380">
        <w:trPr>
          <w:trHeight w:val="16"/>
        </w:trPr>
        <w:tc>
          <w:tcPr>
            <w:tcW w:w="36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p>
        </w:tc>
        <w:tc>
          <w:tcPr>
            <w:tcW w:w="38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p>
        </w:tc>
        <w:tc>
          <w:tcPr>
            <w:tcW w:w="44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p>
        </w:tc>
        <w:tc>
          <w:tcPr>
            <w:tcW w:w="24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6EA7" w:rsidRPr="00F76EA7" w:rsidRDefault="00F76EA7" w:rsidP="00F76EA7">
            <w:pPr>
              <w:spacing w:after="0" w:line="276" w:lineRule="auto"/>
              <w:ind w:left="0" w:right="0" w:firstLine="0"/>
              <w:rPr>
                <w:szCs w:val="24"/>
              </w:rPr>
            </w:pPr>
          </w:p>
        </w:tc>
      </w:tr>
    </w:tbl>
    <w:p w:rsidR="00F76EA7" w:rsidRPr="00F76EA7" w:rsidRDefault="00F76EA7" w:rsidP="00F76EA7">
      <w:pPr>
        <w:shd w:val="clear" w:color="auto" w:fill="FFFFFF"/>
        <w:spacing w:after="0" w:line="276" w:lineRule="auto"/>
        <w:ind w:left="0" w:right="0" w:firstLine="0"/>
        <w:rPr>
          <w:szCs w:val="24"/>
        </w:rPr>
      </w:pPr>
    </w:p>
    <w:p w:rsidR="00F76EA7" w:rsidRPr="00F76EA7" w:rsidRDefault="00F76EA7" w:rsidP="00F76EA7">
      <w:pPr>
        <w:shd w:val="clear" w:color="auto" w:fill="FFFFFF"/>
        <w:spacing w:after="0" w:line="276" w:lineRule="auto"/>
        <w:ind w:left="0" w:right="0" w:firstLine="0"/>
        <w:rPr>
          <w:szCs w:val="24"/>
        </w:rPr>
      </w:pPr>
      <w:r w:rsidRPr="00F76EA7">
        <w:rPr>
          <w:b/>
          <w:bCs/>
          <w:i/>
          <w:iCs/>
          <w:szCs w:val="24"/>
        </w:rPr>
        <w:t>Оценка навыков чтения (темп, способ, правильность, понимание)</w:t>
      </w:r>
    </w:p>
    <w:p w:rsidR="00F76EA7" w:rsidRPr="00F76EA7" w:rsidRDefault="00F76EA7" w:rsidP="00F76EA7">
      <w:pPr>
        <w:shd w:val="clear" w:color="auto" w:fill="FFFFFF"/>
        <w:spacing w:after="0" w:line="276" w:lineRule="auto"/>
        <w:ind w:left="0" w:right="0" w:firstLine="0"/>
        <w:rPr>
          <w:szCs w:val="24"/>
        </w:rPr>
      </w:pPr>
      <w:r w:rsidRPr="00F76EA7">
        <w:rPr>
          <w:szCs w:val="24"/>
        </w:rPr>
        <w:t xml:space="preserve">Отметка «5» – ученик читает целыми словами со скоростью 60 и более слов в минуту вслух и более 80 </w:t>
      </w:r>
      <w:proofErr w:type="gramStart"/>
      <w:r w:rsidRPr="00F76EA7">
        <w:rPr>
          <w:szCs w:val="24"/>
        </w:rPr>
        <w:t>слов</w:t>
      </w:r>
      <w:proofErr w:type="gramEnd"/>
      <w:r w:rsidRPr="00F76EA7">
        <w:rPr>
          <w:szCs w:val="24"/>
        </w:rPr>
        <w:t xml:space="preserve"> в минуту молча, с правильной интонацией; умеет подробно и кратко передавать содержание прочитанного и высказывать о нем собственное обоснованное суждение.</w:t>
      </w:r>
    </w:p>
    <w:p w:rsidR="00F76EA7" w:rsidRPr="00F76EA7" w:rsidRDefault="00F76EA7" w:rsidP="00F76EA7">
      <w:pPr>
        <w:shd w:val="clear" w:color="auto" w:fill="FFFFFF"/>
        <w:spacing w:after="0" w:line="276" w:lineRule="auto"/>
        <w:ind w:left="0" w:right="0" w:firstLine="0"/>
        <w:rPr>
          <w:szCs w:val="24"/>
        </w:rPr>
      </w:pPr>
      <w:r w:rsidRPr="00F76EA7">
        <w:rPr>
          <w:szCs w:val="24"/>
        </w:rPr>
        <w:t xml:space="preserve">Отметка «4» – ученик читает текст вслух целыми словами со скоростью не менее 55 слов в минуту, интонационно правильно; умеет передать содержание прочитанного; темп </w:t>
      </w:r>
      <w:proofErr w:type="gramStart"/>
      <w:r w:rsidRPr="00F76EA7">
        <w:rPr>
          <w:szCs w:val="24"/>
        </w:rPr>
        <w:t>чтения</w:t>
      </w:r>
      <w:proofErr w:type="gramEnd"/>
      <w:r w:rsidRPr="00F76EA7">
        <w:rPr>
          <w:szCs w:val="24"/>
        </w:rPr>
        <w:t xml:space="preserve"> молча – не менее 70 слов в минуту.</w:t>
      </w:r>
    </w:p>
    <w:p w:rsidR="00F76EA7" w:rsidRPr="00F76EA7" w:rsidRDefault="00F76EA7" w:rsidP="00F76EA7">
      <w:pPr>
        <w:shd w:val="clear" w:color="auto" w:fill="FFFFFF"/>
        <w:spacing w:after="0" w:line="276" w:lineRule="auto"/>
        <w:ind w:left="0" w:right="0" w:firstLine="0"/>
        <w:rPr>
          <w:szCs w:val="24"/>
        </w:rPr>
      </w:pPr>
      <w:r w:rsidRPr="00F76EA7">
        <w:rPr>
          <w:szCs w:val="24"/>
        </w:rPr>
        <w:t xml:space="preserve">Отметка «3» – ученик читает целыми словами со скоростью не менее 45 слов в минуту, в отдельных случаях переходит на слоговое чтение; делает не более пяти ошибок; в ответах на вопросы по тексту допускает одну-две ошибки; темп </w:t>
      </w:r>
      <w:proofErr w:type="gramStart"/>
      <w:r w:rsidRPr="00F76EA7">
        <w:rPr>
          <w:szCs w:val="24"/>
        </w:rPr>
        <w:t>чтения</w:t>
      </w:r>
      <w:proofErr w:type="gramEnd"/>
      <w:r w:rsidRPr="00F76EA7">
        <w:rPr>
          <w:szCs w:val="24"/>
        </w:rPr>
        <w:t xml:space="preserve"> молча – не менее 60 слов в минуту.</w:t>
      </w:r>
    </w:p>
    <w:p w:rsidR="00F76EA7" w:rsidRPr="00F76EA7" w:rsidRDefault="00F76EA7" w:rsidP="00F76EA7">
      <w:pPr>
        <w:shd w:val="clear" w:color="auto" w:fill="FFFFFF"/>
        <w:spacing w:after="0" w:line="276" w:lineRule="auto"/>
        <w:ind w:left="0" w:right="0" w:firstLine="0"/>
        <w:rPr>
          <w:szCs w:val="24"/>
        </w:rPr>
      </w:pPr>
      <w:r w:rsidRPr="00F76EA7">
        <w:rPr>
          <w:szCs w:val="24"/>
        </w:rPr>
        <w:t>Отметка «2» – ученик не выполняет требований, отвечающих отметке «3».</w:t>
      </w:r>
    </w:p>
    <w:p w:rsidR="004F1380" w:rsidRDefault="004F1380" w:rsidP="00F76EA7">
      <w:pPr>
        <w:shd w:val="clear" w:color="auto" w:fill="FFFFFF"/>
        <w:spacing w:after="0" w:line="276" w:lineRule="auto"/>
        <w:ind w:left="0" w:right="0" w:firstLine="0"/>
        <w:rPr>
          <w:b/>
          <w:bCs/>
          <w:i/>
          <w:iCs/>
          <w:szCs w:val="24"/>
        </w:rPr>
      </w:pPr>
    </w:p>
    <w:p w:rsidR="00F76EA7" w:rsidRPr="00F76EA7" w:rsidRDefault="00F76EA7" w:rsidP="00F76EA7">
      <w:pPr>
        <w:shd w:val="clear" w:color="auto" w:fill="FFFFFF"/>
        <w:spacing w:after="0" w:line="276" w:lineRule="auto"/>
        <w:ind w:left="0" w:right="0" w:firstLine="0"/>
        <w:rPr>
          <w:szCs w:val="24"/>
        </w:rPr>
      </w:pPr>
      <w:r w:rsidRPr="00F76EA7">
        <w:rPr>
          <w:b/>
          <w:bCs/>
          <w:i/>
          <w:iCs/>
          <w:szCs w:val="24"/>
        </w:rPr>
        <w:t>Оценка выразительности чтения</w:t>
      </w:r>
    </w:p>
    <w:p w:rsidR="00F76EA7" w:rsidRPr="00F76EA7" w:rsidRDefault="00F76EA7" w:rsidP="004F1380">
      <w:pPr>
        <w:shd w:val="clear" w:color="auto" w:fill="FFFFFF"/>
        <w:spacing w:after="0" w:line="276" w:lineRule="auto"/>
        <w:ind w:left="0" w:right="0" w:firstLine="708"/>
        <w:rPr>
          <w:szCs w:val="24"/>
        </w:rPr>
      </w:pPr>
      <w:r w:rsidRPr="00F76EA7">
        <w:rPr>
          <w:szCs w:val="24"/>
        </w:rPr>
        <w:t>Вырази</w:t>
      </w:r>
      <w:r w:rsidR="004F1380">
        <w:rPr>
          <w:szCs w:val="24"/>
        </w:rPr>
        <w:t>тельность чтения</w:t>
      </w:r>
      <w:r w:rsidRPr="00F76EA7">
        <w:rPr>
          <w:szCs w:val="24"/>
        </w:rPr>
        <w:t xml:space="preserve"> проверяется по подготовленному тексту. Контроль может быть текущим (при проверке домашнего задания), периодическим (проверка при изучении отдельных произведений овладения интонационным рисунком, темпом, логическим ударением, паузами).</w:t>
      </w:r>
    </w:p>
    <w:p w:rsidR="00F76EA7" w:rsidRPr="00F76EA7" w:rsidRDefault="00F76EA7" w:rsidP="00F76EA7">
      <w:pPr>
        <w:shd w:val="clear" w:color="auto" w:fill="FFFFFF"/>
        <w:spacing w:after="0" w:line="276" w:lineRule="auto"/>
        <w:ind w:left="0" w:right="0" w:firstLine="0"/>
        <w:rPr>
          <w:szCs w:val="24"/>
        </w:rPr>
      </w:pPr>
    </w:p>
    <w:p w:rsidR="00F76EA7" w:rsidRPr="00F76EA7" w:rsidRDefault="004F1380" w:rsidP="00F76EA7">
      <w:pPr>
        <w:shd w:val="clear" w:color="auto" w:fill="FFFFFF"/>
        <w:spacing w:after="0" w:line="276" w:lineRule="auto"/>
        <w:ind w:left="0" w:right="0" w:firstLine="0"/>
        <w:rPr>
          <w:szCs w:val="24"/>
        </w:rPr>
      </w:pPr>
      <w:r>
        <w:rPr>
          <w:szCs w:val="24"/>
        </w:rPr>
        <w:t>К</w:t>
      </w:r>
      <w:r w:rsidR="00F76EA7" w:rsidRPr="00F76EA7">
        <w:rPr>
          <w:szCs w:val="24"/>
        </w:rPr>
        <w:t>онтроль следует проводить один-два раза в год как конкурс выразительного чтения подготовленного произведения по тексту или наизусть. Форма конкурса способствует формированию самооценки у каждого учащегося, отработке навыка выразительности чтения (в сравнении с чтением одноклассников). Текст подбирается эмоционально ярко окрашенный, но небольшой по объему (полстраницы). Это может быть абзац или отрывок из произведения.</w:t>
      </w:r>
    </w:p>
    <w:p w:rsidR="00F76EA7" w:rsidRPr="00F76EA7" w:rsidRDefault="00F76EA7" w:rsidP="00F76EA7">
      <w:pPr>
        <w:shd w:val="clear" w:color="auto" w:fill="FFFFFF"/>
        <w:spacing w:after="0" w:line="276" w:lineRule="auto"/>
        <w:ind w:left="0" w:right="0" w:firstLine="0"/>
        <w:rPr>
          <w:szCs w:val="24"/>
        </w:rPr>
      </w:pPr>
      <w:r w:rsidRPr="00F76EA7">
        <w:rPr>
          <w:szCs w:val="24"/>
        </w:rPr>
        <w:t>Отметка «5» – ученик читает четко, соблюдает смысловые паузы, выделяет логические ударения, выражает свое отношение к читаемому; темп чтения и интонационный рисунок соответствуют содержанию произведения.</w:t>
      </w:r>
    </w:p>
    <w:p w:rsidR="00F76EA7" w:rsidRPr="00F76EA7" w:rsidRDefault="00F76EA7" w:rsidP="00F76EA7">
      <w:pPr>
        <w:shd w:val="clear" w:color="auto" w:fill="FFFFFF"/>
        <w:spacing w:after="0" w:line="276" w:lineRule="auto"/>
        <w:ind w:left="0" w:right="0" w:firstLine="0"/>
        <w:rPr>
          <w:szCs w:val="24"/>
        </w:rPr>
      </w:pPr>
      <w:r w:rsidRPr="00F76EA7">
        <w:rPr>
          <w:szCs w:val="24"/>
        </w:rPr>
        <w:t xml:space="preserve">Отметка «4» – ученик читает четко, соблюдает смысловые паузы, выделяет логические ударения, но не выражает собственного отношения к </w:t>
      </w:r>
      <w:proofErr w:type="gramStart"/>
      <w:r w:rsidRPr="00F76EA7">
        <w:rPr>
          <w:szCs w:val="24"/>
        </w:rPr>
        <w:t>читаемому</w:t>
      </w:r>
      <w:proofErr w:type="gramEnd"/>
      <w:r w:rsidRPr="00F76EA7">
        <w:rPr>
          <w:szCs w:val="24"/>
        </w:rPr>
        <w:t>; интонационный рисунок нарушен.</w:t>
      </w:r>
    </w:p>
    <w:p w:rsidR="00F76EA7" w:rsidRPr="00F76EA7" w:rsidRDefault="00F76EA7" w:rsidP="00F76EA7">
      <w:pPr>
        <w:shd w:val="clear" w:color="auto" w:fill="FFFFFF"/>
        <w:spacing w:after="0" w:line="276" w:lineRule="auto"/>
        <w:ind w:left="0" w:right="0" w:firstLine="0"/>
        <w:rPr>
          <w:szCs w:val="24"/>
        </w:rPr>
      </w:pPr>
      <w:r w:rsidRPr="00F76EA7">
        <w:rPr>
          <w:szCs w:val="24"/>
        </w:rPr>
        <w:t>Отметка «3» – ученик читает тихо, выделяет смысловые паузы и логические ударения, но темп и тон чтения не соответствуют содержанию произведения.</w:t>
      </w:r>
    </w:p>
    <w:p w:rsidR="00F76EA7" w:rsidRPr="00F76EA7" w:rsidRDefault="00F76EA7" w:rsidP="00F76EA7">
      <w:pPr>
        <w:shd w:val="clear" w:color="auto" w:fill="FFFFFF"/>
        <w:spacing w:after="0" w:line="276" w:lineRule="auto"/>
        <w:ind w:left="0" w:right="0" w:firstLine="0"/>
        <w:rPr>
          <w:szCs w:val="24"/>
        </w:rPr>
      </w:pPr>
      <w:r w:rsidRPr="00F76EA7">
        <w:rPr>
          <w:szCs w:val="24"/>
        </w:rPr>
        <w:t>Отметка «2» – ученик не выполняет требований, отвечающих отметке «3».</w:t>
      </w:r>
    </w:p>
    <w:p w:rsidR="004F1380" w:rsidRDefault="004F1380" w:rsidP="00F76EA7">
      <w:pPr>
        <w:shd w:val="clear" w:color="auto" w:fill="FFFFFF"/>
        <w:spacing w:after="0" w:line="276" w:lineRule="auto"/>
        <w:ind w:left="0" w:right="0" w:firstLine="0"/>
        <w:rPr>
          <w:b/>
          <w:bCs/>
          <w:i/>
          <w:iCs/>
          <w:szCs w:val="24"/>
        </w:rPr>
      </w:pPr>
    </w:p>
    <w:p w:rsidR="00F76EA7" w:rsidRPr="00F76EA7" w:rsidRDefault="00F76EA7" w:rsidP="00F76EA7">
      <w:pPr>
        <w:shd w:val="clear" w:color="auto" w:fill="FFFFFF"/>
        <w:spacing w:after="0" w:line="276" w:lineRule="auto"/>
        <w:ind w:left="0" w:right="0" w:firstLine="0"/>
        <w:rPr>
          <w:szCs w:val="24"/>
        </w:rPr>
      </w:pPr>
      <w:r w:rsidRPr="00F76EA7">
        <w:rPr>
          <w:b/>
          <w:bCs/>
          <w:i/>
          <w:iCs/>
          <w:szCs w:val="24"/>
        </w:rPr>
        <w:t>Оценка умений работать с книгой</w:t>
      </w:r>
    </w:p>
    <w:p w:rsidR="00F76EA7" w:rsidRPr="00F76EA7" w:rsidRDefault="00F76EA7" w:rsidP="00F76EA7">
      <w:pPr>
        <w:shd w:val="clear" w:color="auto" w:fill="FFFFFF"/>
        <w:spacing w:after="0" w:line="276" w:lineRule="auto"/>
        <w:ind w:left="0" w:right="0" w:firstLine="0"/>
        <w:rPr>
          <w:szCs w:val="24"/>
        </w:rPr>
      </w:pPr>
      <w:r w:rsidRPr="00F76EA7">
        <w:rPr>
          <w:szCs w:val="24"/>
        </w:rPr>
        <w:t>Обучение младших школьников работе с детской книгой является важным элементом программы по литературному чтению и требованием государственного стандарта. В обязательном минимуме, в частности, названы следующие составляющие этой работы:</w:t>
      </w:r>
    </w:p>
    <w:p w:rsidR="00F76EA7" w:rsidRPr="00F76EA7" w:rsidRDefault="00F76EA7" w:rsidP="00F76EA7">
      <w:pPr>
        <w:shd w:val="clear" w:color="auto" w:fill="FFFFFF"/>
        <w:spacing w:after="0" w:line="276" w:lineRule="auto"/>
        <w:ind w:left="0" w:right="0" w:firstLine="0"/>
        <w:rPr>
          <w:szCs w:val="24"/>
        </w:rPr>
      </w:pPr>
      <w:r w:rsidRPr="00F76EA7">
        <w:rPr>
          <w:szCs w:val="24"/>
        </w:rPr>
        <w:t>«...иллюстрация в книге и ее роль в понимании произведения. Связь произведений литературы с другими видами искусств.</w:t>
      </w:r>
      <w:r w:rsidR="00CD0BC5">
        <w:rPr>
          <w:szCs w:val="24"/>
        </w:rPr>
        <w:t xml:space="preserve"> </w:t>
      </w:r>
      <w:r w:rsidRPr="00F76EA7">
        <w:rPr>
          <w:szCs w:val="24"/>
        </w:rPr>
        <w:t>Умение работать с книгой: различать тип книги, пользоваться выходными данными (автор, заглавие, подзаголовок и др.), оглавлением, предисловием, послесловием, аннотацией для самостоя</w:t>
      </w:r>
      <w:r w:rsidR="00CD0BC5">
        <w:rPr>
          <w:szCs w:val="24"/>
        </w:rPr>
        <w:t>тельного выбора и чтения книг».</w:t>
      </w:r>
    </w:p>
    <w:p w:rsidR="00F76EA7" w:rsidRPr="00F76EA7" w:rsidRDefault="00CD0BC5" w:rsidP="00F76EA7">
      <w:pPr>
        <w:shd w:val="clear" w:color="auto" w:fill="FFFFFF"/>
        <w:spacing w:after="0" w:line="276" w:lineRule="auto"/>
        <w:ind w:left="0" w:right="0" w:firstLine="0"/>
        <w:rPr>
          <w:szCs w:val="24"/>
        </w:rPr>
      </w:pPr>
      <w:r>
        <w:rPr>
          <w:szCs w:val="24"/>
        </w:rPr>
        <w:t xml:space="preserve">Задания </w:t>
      </w:r>
      <w:r w:rsidR="00F76EA7" w:rsidRPr="00F76EA7">
        <w:rPr>
          <w:szCs w:val="24"/>
        </w:rPr>
        <w:t>по работе с книгой</w:t>
      </w:r>
      <w:r>
        <w:rPr>
          <w:szCs w:val="24"/>
        </w:rPr>
        <w:t xml:space="preserve"> входят в текущие</w:t>
      </w:r>
      <w:r w:rsidR="00F76EA7" w:rsidRPr="00F76EA7">
        <w:rPr>
          <w:szCs w:val="24"/>
        </w:rPr>
        <w:t xml:space="preserve"> контрольные работы, предлагаемые для проверки уровня начитанности, знания изученных произведений и читательских умений.</w:t>
      </w:r>
    </w:p>
    <w:p w:rsidR="00F76EA7" w:rsidRDefault="00F76EA7" w:rsidP="00F76EA7">
      <w:pPr>
        <w:shd w:val="clear" w:color="auto" w:fill="FFFFFF"/>
        <w:spacing w:after="0" w:line="276" w:lineRule="auto"/>
        <w:ind w:left="0" w:right="0" w:firstLine="0"/>
        <w:rPr>
          <w:szCs w:val="24"/>
        </w:rPr>
      </w:pPr>
      <w:r w:rsidRPr="00F76EA7">
        <w:rPr>
          <w:szCs w:val="24"/>
        </w:rPr>
        <w:t>П</w:t>
      </w:r>
      <w:r w:rsidR="00CD0BC5">
        <w:rPr>
          <w:szCs w:val="24"/>
        </w:rPr>
        <w:t>о результатам текущих контрольных</w:t>
      </w:r>
      <w:r w:rsidRPr="00F76EA7">
        <w:rPr>
          <w:szCs w:val="24"/>
        </w:rPr>
        <w:t xml:space="preserve"> работ учитель может, выявив </w:t>
      </w:r>
      <w:proofErr w:type="spellStart"/>
      <w:r w:rsidRPr="00F76EA7">
        <w:rPr>
          <w:szCs w:val="24"/>
        </w:rPr>
        <w:t>сформированность</w:t>
      </w:r>
      <w:proofErr w:type="spellEnd"/>
      <w:r w:rsidRPr="00F76EA7">
        <w:rPr>
          <w:szCs w:val="24"/>
        </w:rPr>
        <w:t xml:space="preserve"> читательской самостоятельности и читательских умений, скорректировать работу с детской книгой так, чтобы повысить уровень подготовки начинающего читателя.</w:t>
      </w:r>
    </w:p>
    <w:p w:rsidR="00CD0BC5" w:rsidRPr="00F76EA7" w:rsidRDefault="00CD0BC5" w:rsidP="00F76EA7">
      <w:pPr>
        <w:shd w:val="clear" w:color="auto" w:fill="FFFFFF"/>
        <w:spacing w:after="0" w:line="276" w:lineRule="auto"/>
        <w:ind w:left="0" w:right="0" w:firstLine="0"/>
        <w:rPr>
          <w:szCs w:val="24"/>
        </w:rPr>
      </w:pPr>
    </w:p>
    <w:p w:rsidR="00F76EA7" w:rsidRPr="00F76EA7" w:rsidRDefault="00F76EA7" w:rsidP="00F76EA7">
      <w:pPr>
        <w:shd w:val="clear" w:color="auto" w:fill="FFFFFF"/>
        <w:spacing w:after="0" w:line="276" w:lineRule="auto"/>
        <w:ind w:left="0" w:right="0" w:firstLine="0"/>
        <w:rPr>
          <w:b/>
          <w:i/>
          <w:szCs w:val="24"/>
        </w:rPr>
      </w:pPr>
      <w:r w:rsidRPr="00F76EA7">
        <w:rPr>
          <w:b/>
          <w:i/>
          <w:szCs w:val="24"/>
        </w:rPr>
        <w:t>Проверка уровня начитанности и читательских умений работать с текстом художественного произведения</w:t>
      </w:r>
    </w:p>
    <w:p w:rsidR="00F76EA7" w:rsidRPr="00F76EA7" w:rsidRDefault="00CD0BC5" w:rsidP="00F76EA7">
      <w:pPr>
        <w:shd w:val="clear" w:color="auto" w:fill="FFFFFF"/>
        <w:spacing w:after="0" w:line="276" w:lineRule="auto"/>
        <w:ind w:left="0" w:right="0" w:firstLine="0"/>
        <w:rPr>
          <w:szCs w:val="24"/>
        </w:rPr>
      </w:pPr>
      <w:r>
        <w:rPr>
          <w:szCs w:val="24"/>
        </w:rPr>
        <w:t>Цель текущих</w:t>
      </w:r>
      <w:r w:rsidR="00F76EA7" w:rsidRPr="00F76EA7">
        <w:rPr>
          <w:szCs w:val="24"/>
        </w:rPr>
        <w:t xml:space="preserve"> работ данного типа – проверить знание учащимися произведений из обязательного круга чтения, выявить глубину усвоения изученных произведений, знание литературоведческих понятий, вошедших в программу курса.</w:t>
      </w:r>
      <w:r>
        <w:rPr>
          <w:szCs w:val="24"/>
        </w:rPr>
        <w:t xml:space="preserve"> </w:t>
      </w:r>
      <w:r w:rsidR="00F76EA7" w:rsidRPr="00F76EA7">
        <w:rPr>
          <w:szCs w:val="24"/>
        </w:rPr>
        <w:t>Работы носят комплексный характер и соответству</w:t>
      </w:r>
      <w:r>
        <w:rPr>
          <w:szCs w:val="24"/>
        </w:rPr>
        <w:t>ют требованиям программы на данном</w:t>
      </w:r>
      <w:r w:rsidR="00F76EA7" w:rsidRPr="00F76EA7">
        <w:rPr>
          <w:szCs w:val="24"/>
        </w:rPr>
        <w:t xml:space="preserve"> этапе обучения.</w:t>
      </w:r>
      <w:r>
        <w:rPr>
          <w:szCs w:val="24"/>
        </w:rPr>
        <w:t xml:space="preserve"> </w:t>
      </w:r>
      <w:proofErr w:type="gramStart"/>
      <w:r w:rsidR="00F76EA7" w:rsidRPr="00F76EA7">
        <w:rPr>
          <w:szCs w:val="24"/>
        </w:rPr>
        <w:t xml:space="preserve">Содержание работ: вопросы открытого характера, выявляющие знания о произведении, героях, событиях, жанре и теме; фрагменты (отрывки, абзацы, эпизоды) изученного произведения, анализ которых позволяет назвать произведение (фамилию автора и заголовок), указать героев и объяснить их поступки, найти художественные средства и объяснить </w:t>
      </w:r>
      <w:r w:rsidR="00F76EA7" w:rsidRPr="00F76EA7">
        <w:rPr>
          <w:szCs w:val="24"/>
        </w:rPr>
        <w:lastRenderedPageBreak/>
        <w:t>их роль.</w:t>
      </w:r>
      <w:proofErr w:type="gramEnd"/>
      <w:r>
        <w:rPr>
          <w:szCs w:val="24"/>
        </w:rPr>
        <w:t xml:space="preserve"> </w:t>
      </w:r>
      <w:r w:rsidR="00F76EA7" w:rsidRPr="00F76EA7">
        <w:rPr>
          <w:szCs w:val="24"/>
        </w:rPr>
        <w:t>Количество заданий определяется объемом изученного материала. При этом, учитывая специфику предмета литературного чтения, даются задания разной формы к одному и тому же материалу. Для индивидуализации проверки и оценки текущие и контрольные работы даны в трех вариантах, различающихся тремя уровнями сложности.</w:t>
      </w:r>
    </w:p>
    <w:p w:rsidR="00F76EA7" w:rsidRPr="00F76EA7" w:rsidRDefault="00F76EA7" w:rsidP="00F76EA7">
      <w:pPr>
        <w:shd w:val="clear" w:color="auto" w:fill="FFFFFF"/>
        <w:spacing w:after="0" w:line="276" w:lineRule="auto"/>
        <w:ind w:left="0" w:right="0" w:firstLine="0"/>
        <w:rPr>
          <w:szCs w:val="24"/>
        </w:rPr>
      </w:pPr>
      <w:r w:rsidRPr="00F76EA7">
        <w:rPr>
          <w:szCs w:val="24"/>
        </w:rPr>
        <w:t>Первый вариант заданий соответствует обязательному минимуму содержания программы и, следовательно, первому уровню подготовки.</w:t>
      </w:r>
    </w:p>
    <w:p w:rsidR="00F76EA7" w:rsidRPr="00F76EA7" w:rsidRDefault="00F76EA7" w:rsidP="00F76EA7">
      <w:pPr>
        <w:shd w:val="clear" w:color="auto" w:fill="FFFFFF"/>
        <w:spacing w:after="0" w:line="276" w:lineRule="auto"/>
        <w:ind w:left="0" w:right="0" w:firstLine="0"/>
        <w:rPr>
          <w:szCs w:val="24"/>
        </w:rPr>
      </w:pPr>
      <w:r w:rsidRPr="00F76EA7">
        <w:rPr>
          <w:szCs w:val="24"/>
        </w:rPr>
        <w:t>Второй и третий варианты включают задания повышенной сложности и соответствуют второму и третьему уровням подготовки.</w:t>
      </w:r>
    </w:p>
    <w:p w:rsidR="00F76EA7" w:rsidRPr="00F76EA7" w:rsidRDefault="00F76EA7" w:rsidP="00F76EA7">
      <w:pPr>
        <w:shd w:val="clear" w:color="auto" w:fill="FFFFFF"/>
        <w:spacing w:after="0" w:line="276" w:lineRule="auto"/>
        <w:ind w:left="0" w:right="0" w:firstLine="0"/>
        <w:rPr>
          <w:szCs w:val="24"/>
        </w:rPr>
      </w:pPr>
      <w:r w:rsidRPr="00F76EA7">
        <w:rPr>
          <w:szCs w:val="24"/>
        </w:rPr>
        <w:t>Работы с заданиями приблизительно одинаковой сложности можно оценивать по сумме верных ответов:</w:t>
      </w:r>
    </w:p>
    <w:p w:rsidR="00F76EA7" w:rsidRPr="00F76EA7" w:rsidRDefault="00F76EA7" w:rsidP="00F76EA7">
      <w:pPr>
        <w:shd w:val="clear" w:color="auto" w:fill="FFFFFF"/>
        <w:spacing w:after="0" w:line="276" w:lineRule="auto"/>
        <w:ind w:left="0" w:right="0" w:firstLine="0"/>
        <w:rPr>
          <w:szCs w:val="24"/>
        </w:rPr>
      </w:pPr>
      <w:r w:rsidRPr="00F76EA7">
        <w:rPr>
          <w:szCs w:val="24"/>
        </w:rPr>
        <w:t xml:space="preserve">«5» – если все задания </w:t>
      </w:r>
      <w:proofErr w:type="gramStart"/>
      <w:r w:rsidRPr="00F76EA7">
        <w:rPr>
          <w:szCs w:val="24"/>
        </w:rPr>
        <w:t>выполнены</w:t>
      </w:r>
      <w:proofErr w:type="gramEnd"/>
      <w:r w:rsidRPr="00F76EA7">
        <w:rPr>
          <w:szCs w:val="24"/>
        </w:rPr>
        <w:t xml:space="preserve"> верно;</w:t>
      </w:r>
    </w:p>
    <w:p w:rsidR="00F76EA7" w:rsidRPr="00F76EA7" w:rsidRDefault="00CD0BC5" w:rsidP="00F76EA7">
      <w:pPr>
        <w:shd w:val="clear" w:color="auto" w:fill="FFFFFF"/>
        <w:spacing w:after="0" w:line="276" w:lineRule="auto"/>
        <w:ind w:left="0" w:right="0" w:firstLine="0"/>
        <w:rPr>
          <w:szCs w:val="24"/>
        </w:rPr>
      </w:pPr>
      <w:r>
        <w:rPr>
          <w:szCs w:val="24"/>
        </w:rPr>
        <w:t>«4» – если выполнено не менее 75%</w:t>
      </w:r>
      <w:r w:rsidR="00F76EA7" w:rsidRPr="00F76EA7">
        <w:rPr>
          <w:szCs w:val="24"/>
        </w:rPr>
        <w:t xml:space="preserve"> всех заданий;</w:t>
      </w:r>
    </w:p>
    <w:p w:rsidR="00F76EA7" w:rsidRPr="00F76EA7" w:rsidRDefault="00CD0BC5" w:rsidP="00F76EA7">
      <w:pPr>
        <w:shd w:val="clear" w:color="auto" w:fill="FFFFFF"/>
        <w:spacing w:after="0" w:line="276" w:lineRule="auto"/>
        <w:ind w:left="0" w:right="0" w:firstLine="0"/>
        <w:rPr>
          <w:szCs w:val="24"/>
        </w:rPr>
      </w:pPr>
      <w:r>
        <w:rPr>
          <w:szCs w:val="24"/>
        </w:rPr>
        <w:t>«3» – если выполнено не менее 65%</w:t>
      </w:r>
      <w:r w:rsidR="00F76EA7" w:rsidRPr="00F76EA7">
        <w:rPr>
          <w:szCs w:val="24"/>
        </w:rPr>
        <w:t xml:space="preserve"> всех заданий;</w:t>
      </w:r>
    </w:p>
    <w:p w:rsidR="00F76EA7" w:rsidRPr="00F76EA7" w:rsidRDefault="00CD0BC5" w:rsidP="00F76EA7">
      <w:pPr>
        <w:shd w:val="clear" w:color="auto" w:fill="FFFFFF"/>
        <w:spacing w:after="0" w:line="276" w:lineRule="auto"/>
        <w:ind w:left="0" w:right="0" w:firstLine="0"/>
        <w:rPr>
          <w:szCs w:val="24"/>
        </w:rPr>
      </w:pPr>
      <w:r>
        <w:rPr>
          <w:szCs w:val="24"/>
        </w:rPr>
        <w:t>«2» – если выполнено менее 50%</w:t>
      </w:r>
      <w:r w:rsidR="00F76EA7" w:rsidRPr="00F76EA7">
        <w:rPr>
          <w:szCs w:val="24"/>
        </w:rPr>
        <w:t xml:space="preserve"> всех заданий.</w:t>
      </w:r>
    </w:p>
    <w:p w:rsidR="00F76EA7" w:rsidRPr="00F76EA7" w:rsidRDefault="00F76EA7" w:rsidP="00F76EA7">
      <w:pPr>
        <w:shd w:val="clear" w:color="auto" w:fill="FFFFFF"/>
        <w:spacing w:after="0" w:line="276" w:lineRule="auto"/>
        <w:ind w:left="0" w:right="0" w:firstLine="0"/>
        <w:rPr>
          <w:szCs w:val="24"/>
        </w:rPr>
      </w:pPr>
      <w:r w:rsidRPr="00F76EA7">
        <w:rPr>
          <w:szCs w:val="24"/>
        </w:rPr>
        <w:t>Каждый вариант контрольной работы состоит из основных заданий и дополнительных (обозначены звездочкой *).</w:t>
      </w:r>
      <w:r w:rsidR="00CD0BC5">
        <w:rPr>
          <w:szCs w:val="24"/>
        </w:rPr>
        <w:t xml:space="preserve"> </w:t>
      </w:r>
      <w:r w:rsidRPr="00F76EA7">
        <w:rPr>
          <w:szCs w:val="24"/>
        </w:rPr>
        <w:t>Дополнительные задания выполняются по желанию и оцениваются отдельной отметкой.</w:t>
      </w:r>
      <w:r w:rsidR="00CD0BC5">
        <w:rPr>
          <w:szCs w:val="24"/>
        </w:rPr>
        <w:t xml:space="preserve"> </w:t>
      </w:r>
      <w:r w:rsidRPr="00F76EA7">
        <w:rPr>
          <w:szCs w:val="24"/>
        </w:rPr>
        <w:t>Исправления и оформление работы не учитываются при выставлении отметки за знания.</w:t>
      </w:r>
    </w:p>
    <w:p w:rsidR="00316D07" w:rsidRPr="00671A2B" w:rsidRDefault="003F72AF" w:rsidP="00F76EA7">
      <w:pPr>
        <w:spacing w:after="0" w:line="276" w:lineRule="auto"/>
        <w:ind w:left="-15" w:right="-31" w:firstLine="708"/>
        <w:rPr>
          <w:szCs w:val="24"/>
        </w:rPr>
      </w:pPr>
      <w:r w:rsidRPr="00671A2B">
        <w:rPr>
          <w:szCs w:val="24"/>
        </w:rPr>
        <w:t xml:space="preserve">Подробно система оценивания представлена в </w:t>
      </w:r>
      <w:r w:rsidR="000E6207" w:rsidRPr="008D7AAA">
        <w:rPr>
          <w:szCs w:val="24"/>
        </w:rPr>
        <w:t xml:space="preserve">Положении о системе </w:t>
      </w:r>
      <w:proofErr w:type="spellStart"/>
      <w:r w:rsidR="000E6207" w:rsidRPr="008D7AAA">
        <w:rPr>
          <w:szCs w:val="24"/>
        </w:rPr>
        <w:t>критериального</w:t>
      </w:r>
      <w:proofErr w:type="spellEnd"/>
      <w:r w:rsidR="000E6207" w:rsidRPr="008D7AAA">
        <w:rPr>
          <w:szCs w:val="24"/>
        </w:rPr>
        <w:t xml:space="preserve"> оценивания, формах, периодичности и порядке текущего контроля успеваемости, промежуточной аттестации и итоговой оценке обучающихся  по ООП НОО в МБОУ г. Астрахани «Гимназия №1»  (приказ № 252 от 30.08.2019)</w:t>
      </w:r>
      <w:r w:rsidRPr="00671A2B">
        <w:rPr>
          <w:b/>
          <w:szCs w:val="24"/>
        </w:rPr>
        <w:t xml:space="preserve">. </w:t>
      </w:r>
      <w:r w:rsidRPr="00671A2B">
        <w:rPr>
          <w:szCs w:val="24"/>
        </w:rPr>
        <w:t>Инструментарий оценки представлен в Приложении I.3.11 к ООП НОО.</w:t>
      </w:r>
      <w:r w:rsidRPr="00671A2B">
        <w:rPr>
          <w:i/>
          <w:szCs w:val="24"/>
        </w:rPr>
        <w:t xml:space="preserve"> </w:t>
      </w:r>
    </w:p>
    <w:p w:rsidR="00316D07" w:rsidRPr="00671A2B" w:rsidRDefault="00316D07" w:rsidP="00671A2B">
      <w:pPr>
        <w:spacing w:after="0" w:line="276" w:lineRule="auto"/>
        <w:ind w:left="708" w:right="-31" w:firstLine="0"/>
        <w:jc w:val="left"/>
        <w:rPr>
          <w:szCs w:val="24"/>
        </w:rPr>
      </w:pPr>
    </w:p>
    <w:p w:rsidR="00316D07" w:rsidRPr="00671A2B" w:rsidRDefault="003F72AF" w:rsidP="00671A2B">
      <w:pPr>
        <w:spacing w:after="0" w:line="276" w:lineRule="auto"/>
        <w:ind w:left="708" w:right="-31" w:firstLine="0"/>
        <w:jc w:val="left"/>
        <w:rPr>
          <w:szCs w:val="24"/>
        </w:rPr>
      </w:pPr>
      <w:r w:rsidRPr="00671A2B">
        <w:rPr>
          <w:szCs w:val="24"/>
        </w:rPr>
        <w:t xml:space="preserve"> </w:t>
      </w:r>
    </w:p>
    <w:p w:rsidR="00316D07" w:rsidRPr="00671A2B" w:rsidRDefault="003F72AF" w:rsidP="00671A2B">
      <w:pPr>
        <w:spacing w:after="0" w:line="276" w:lineRule="auto"/>
        <w:ind w:left="708" w:right="-31" w:firstLine="0"/>
        <w:jc w:val="left"/>
        <w:rPr>
          <w:szCs w:val="24"/>
        </w:rPr>
      </w:pPr>
      <w:r w:rsidRPr="00671A2B">
        <w:rPr>
          <w:szCs w:val="24"/>
        </w:rPr>
        <w:t xml:space="preserve">  </w:t>
      </w:r>
    </w:p>
    <w:p w:rsidR="000E6207" w:rsidRDefault="000E6207">
      <w:pPr>
        <w:spacing w:after="160" w:line="259" w:lineRule="auto"/>
        <w:ind w:left="0" w:right="0" w:firstLine="0"/>
        <w:jc w:val="left"/>
        <w:rPr>
          <w:b/>
          <w:szCs w:val="24"/>
        </w:rPr>
      </w:pPr>
      <w:r>
        <w:rPr>
          <w:szCs w:val="24"/>
        </w:rPr>
        <w:br w:type="page"/>
      </w:r>
    </w:p>
    <w:p w:rsidR="00316D07" w:rsidRPr="00671A2B" w:rsidRDefault="003F72AF" w:rsidP="000E6207">
      <w:pPr>
        <w:pStyle w:val="2"/>
        <w:spacing w:line="276" w:lineRule="auto"/>
        <w:ind w:left="370" w:right="-31"/>
        <w:jc w:val="center"/>
        <w:rPr>
          <w:szCs w:val="24"/>
        </w:rPr>
      </w:pPr>
      <w:r w:rsidRPr="00671A2B">
        <w:rPr>
          <w:szCs w:val="24"/>
        </w:rPr>
        <w:lastRenderedPageBreak/>
        <w:t>2.</w:t>
      </w:r>
      <w:r w:rsidRPr="00671A2B">
        <w:rPr>
          <w:rFonts w:eastAsia="Arial"/>
          <w:szCs w:val="24"/>
        </w:rPr>
        <w:t xml:space="preserve"> </w:t>
      </w:r>
      <w:r w:rsidRPr="00671A2B">
        <w:rPr>
          <w:szCs w:val="24"/>
        </w:rPr>
        <w:t>Содержание учебного предмета «Литературное чтение» (3 класс)</w:t>
      </w:r>
    </w:p>
    <w:p w:rsidR="00316D07" w:rsidRPr="00671A2B" w:rsidRDefault="003F72AF" w:rsidP="00671A2B">
      <w:pPr>
        <w:spacing w:after="0" w:line="276" w:lineRule="auto"/>
        <w:ind w:left="-5" w:right="-31"/>
        <w:rPr>
          <w:szCs w:val="24"/>
        </w:rPr>
      </w:pPr>
      <w:r w:rsidRPr="00671A2B">
        <w:rPr>
          <w:szCs w:val="24"/>
        </w:rPr>
        <w:t xml:space="preserve">Спроектировано на основе требований ФГОС НОО  к содержанию учебного предмета, как социально значимому минимуму, обеспечивающему сохранение единого образовательного пространства в РФ. </w:t>
      </w:r>
    </w:p>
    <w:p w:rsidR="00316D07" w:rsidRPr="00671A2B" w:rsidRDefault="003F72AF" w:rsidP="00671A2B">
      <w:pPr>
        <w:spacing w:after="0" w:line="276" w:lineRule="auto"/>
        <w:ind w:left="-15" w:right="-31" w:firstLine="708"/>
        <w:rPr>
          <w:szCs w:val="24"/>
        </w:rPr>
      </w:pPr>
      <w:r w:rsidRPr="00671A2B">
        <w:rPr>
          <w:szCs w:val="24"/>
        </w:rPr>
        <w:t xml:space="preserve">Основой организации образовательного процесса в дидактической системе «Школа 2000...» является технология </w:t>
      </w:r>
      <w:proofErr w:type="spellStart"/>
      <w:r w:rsidRPr="00671A2B">
        <w:rPr>
          <w:szCs w:val="24"/>
        </w:rPr>
        <w:t>деятельностного</w:t>
      </w:r>
      <w:proofErr w:type="spellEnd"/>
      <w:r w:rsidRPr="00671A2B">
        <w:rPr>
          <w:szCs w:val="24"/>
        </w:rPr>
        <w:t xml:space="preserve"> метода (ТДМ), которая помогает учителю включить учащихся в самостоятельную учебно-познавательную деятельность. </w:t>
      </w:r>
    </w:p>
    <w:p w:rsidR="00316D07" w:rsidRPr="00671A2B" w:rsidRDefault="003F72AF" w:rsidP="00671A2B">
      <w:pPr>
        <w:spacing w:after="0" w:line="276" w:lineRule="auto"/>
        <w:ind w:left="-5" w:right="-31"/>
        <w:rPr>
          <w:szCs w:val="24"/>
        </w:rPr>
      </w:pPr>
      <w:r w:rsidRPr="00671A2B">
        <w:rPr>
          <w:szCs w:val="24"/>
        </w:rPr>
        <w:t>Структура ТДМ, с одной стороны, отражает обоснованную в методологии общую структуру учебной деятельности (Г. П. Щедровицкий, О. С. Анисимов и др.), а с другой стороны, обеспечивает преемственность с традиционной школой в формирован</w:t>
      </w:r>
      <w:proofErr w:type="gramStart"/>
      <w:r w:rsidRPr="00671A2B">
        <w:rPr>
          <w:szCs w:val="24"/>
        </w:rPr>
        <w:t>ии у у</w:t>
      </w:r>
      <w:proofErr w:type="gramEnd"/>
      <w:r w:rsidRPr="00671A2B">
        <w:rPr>
          <w:szCs w:val="24"/>
        </w:rPr>
        <w:t xml:space="preserve">чащихся глубоких и прочных  знаний, умений и навыков. Например, структура уроков по ТДМ, на которых учащиеся открывают новое знание, имеет следующий вид: </w:t>
      </w:r>
    </w:p>
    <w:p w:rsidR="00316D07" w:rsidRPr="00671A2B" w:rsidRDefault="003F72AF" w:rsidP="00671A2B">
      <w:pPr>
        <w:numPr>
          <w:ilvl w:val="0"/>
          <w:numId w:val="12"/>
        </w:numPr>
        <w:spacing w:after="0" w:line="276" w:lineRule="auto"/>
        <w:ind w:right="-31"/>
        <w:rPr>
          <w:szCs w:val="24"/>
        </w:rPr>
      </w:pPr>
      <w:r w:rsidRPr="00671A2B">
        <w:rPr>
          <w:b/>
          <w:szCs w:val="24"/>
        </w:rPr>
        <w:t xml:space="preserve">Мотивация к учебной деятельности. </w:t>
      </w:r>
      <w:r w:rsidRPr="00671A2B">
        <w:rPr>
          <w:szCs w:val="24"/>
        </w:rPr>
        <w:t xml:space="preserve">Данный этап процесса обучения предполагает осознанное вхождение учащихся в пространство учебной деятельности на уроке. С этой целью организуется их мотивирование на основе механизма «надо — хочу — могу». </w:t>
      </w:r>
    </w:p>
    <w:p w:rsidR="00316D07" w:rsidRPr="00671A2B" w:rsidRDefault="003F72AF" w:rsidP="00671A2B">
      <w:pPr>
        <w:numPr>
          <w:ilvl w:val="0"/>
          <w:numId w:val="12"/>
        </w:numPr>
        <w:spacing w:after="0" w:line="276" w:lineRule="auto"/>
        <w:ind w:right="-31"/>
        <w:rPr>
          <w:szCs w:val="24"/>
        </w:rPr>
      </w:pPr>
      <w:r w:rsidRPr="00671A2B">
        <w:rPr>
          <w:b/>
          <w:szCs w:val="24"/>
        </w:rPr>
        <w:t>Актуализация и фиксирование индивидуального затруднения в пробном учебном действии.</w:t>
      </w:r>
      <w:r w:rsidRPr="00671A2B">
        <w:rPr>
          <w:szCs w:val="24"/>
        </w:rPr>
        <w:t xml:space="preserve"> На данном этапе организуется подготовка учащихся к открытию нового знания, выполнение ими пробного учебного действия, фиксация индивидуального затруднения. Завершение этапа связано с организацией обдумывания учащимися возникшей проблемной ситуации. </w:t>
      </w:r>
    </w:p>
    <w:p w:rsidR="00316D07" w:rsidRPr="00671A2B" w:rsidRDefault="003F72AF" w:rsidP="00671A2B">
      <w:pPr>
        <w:numPr>
          <w:ilvl w:val="0"/>
          <w:numId w:val="12"/>
        </w:numPr>
        <w:spacing w:after="0" w:line="276" w:lineRule="auto"/>
        <w:ind w:right="-31"/>
        <w:rPr>
          <w:szCs w:val="24"/>
        </w:rPr>
      </w:pPr>
      <w:r w:rsidRPr="00671A2B">
        <w:rPr>
          <w:b/>
          <w:szCs w:val="24"/>
        </w:rPr>
        <w:t xml:space="preserve">Выявление места и причины затруднения. </w:t>
      </w:r>
      <w:r w:rsidRPr="00671A2B">
        <w:rPr>
          <w:szCs w:val="24"/>
        </w:rPr>
        <w:t xml:space="preserve">На данном этапе учитель организует выявление учащимися места и причины возникшего затруднения на основе анализа проблемной ситуации. </w:t>
      </w:r>
    </w:p>
    <w:p w:rsidR="00316D07" w:rsidRPr="00671A2B" w:rsidRDefault="003F72AF" w:rsidP="00671A2B">
      <w:pPr>
        <w:numPr>
          <w:ilvl w:val="0"/>
          <w:numId w:val="12"/>
        </w:numPr>
        <w:spacing w:after="0" w:line="276" w:lineRule="auto"/>
        <w:ind w:right="-31"/>
        <w:rPr>
          <w:szCs w:val="24"/>
        </w:rPr>
      </w:pPr>
      <w:r w:rsidRPr="00671A2B">
        <w:rPr>
          <w:b/>
          <w:szCs w:val="24"/>
        </w:rPr>
        <w:t>Построение проекта выхода из затруднения.</w:t>
      </w:r>
      <w:r w:rsidRPr="00671A2B">
        <w:rPr>
          <w:szCs w:val="24"/>
        </w:rPr>
        <w:t xml:space="preserve"> Учащиеся в коммуникативной форме обдумывают проект будущих учебных действий: ставят цель, формулируют тему, выбирают способ, строят план достижения цели и определяют средства. Этим процессом руководит учитель. </w:t>
      </w:r>
    </w:p>
    <w:p w:rsidR="00316D07" w:rsidRPr="00671A2B" w:rsidRDefault="003F72AF" w:rsidP="00671A2B">
      <w:pPr>
        <w:numPr>
          <w:ilvl w:val="0"/>
          <w:numId w:val="12"/>
        </w:numPr>
        <w:spacing w:after="0" w:line="276" w:lineRule="auto"/>
        <w:ind w:right="-31"/>
        <w:rPr>
          <w:szCs w:val="24"/>
        </w:rPr>
      </w:pPr>
      <w:r w:rsidRPr="00671A2B">
        <w:rPr>
          <w:b/>
          <w:szCs w:val="24"/>
        </w:rPr>
        <w:t>Реализация построенного проекта.</w:t>
      </w:r>
      <w:r w:rsidRPr="00671A2B">
        <w:rPr>
          <w:szCs w:val="24"/>
        </w:rPr>
        <w:t xml:space="preserve"> На данном этапе осуществляется реализация построенного проекта: обсуждаются различные варианты, предложенные учащимися, и выбирается оптимальный вариант, который фиксируется вербально и </w:t>
      </w:r>
      <w:proofErr w:type="spellStart"/>
      <w:r w:rsidRPr="00671A2B">
        <w:rPr>
          <w:szCs w:val="24"/>
        </w:rPr>
        <w:t>знаково</w:t>
      </w:r>
      <w:proofErr w:type="spellEnd"/>
      <w:r w:rsidRPr="00671A2B">
        <w:rPr>
          <w:szCs w:val="24"/>
        </w:rPr>
        <w:t xml:space="preserve"> (в форме эталона). Построенный способ действий используется для решения исходной задачи, вызвавшей затруднение. В завершение уточняется общий характер нового знания и фиксируется преодоление возникшего затруднения. </w:t>
      </w:r>
    </w:p>
    <w:p w:rsidR="00316D07" w:rsidRPr="00671A2B" w:rsidRDefault="003F72AF" w:rsidP="00671A2B">
      <w:pPr>
        <w:numPr>
          <w:ilvl w:val="0"/>
          <w:numId w:val="12"/>
        </w:numPr>
        <w:spacing w:after="0" w:line="276" w:lineRule="auto"/>
        <w:ind w:right="-31"/>
        <w:rPr>
          <w:szCs w:val="24"/>
        </w:rPr>
      </w:pPr>
      <w:r w:rsidRPr="00671A2B">
        <w:rPr>
          <w:b/>
          <w:szCs w:val="24"/>
        </w:rPr>
        <w:t>Первичное закрепление с проговариванием во внешней речи.</w:t>
      </w:r>
      <w:r w:rsidRPr="00671A2B">
        <w:rPr>
          <w:szCs w:val="24"/>
        </w:rPr>
        <w:t xml:space="preserve"> На данном этапе учащиеся в форме коммуникативного взаимодействия (фронтально, в парах, в группах) выполняют типовые задания на освоение нового способа действий с проговариванием алгоритма решения вслух. </w:t>
      </w:r>
    </w:p>
    <w:p w:rsidR="00316D07" w:rsidRPr="00671A2B" w:rsidRDefault="003F72AF" w:rsidP="00671A2B">
      <w:pPr>
        <w:numPr>
          <w:ilvl w:val="0"/>
          <w:numId w:val="12"/>
        </w:numPr>
        <w:spacing w:after="0" w:line="276" w:lineRule="auto"/>
        <w:ind w:right="-31"/>
        <w:rPr>
          <w:szCs w:val="24"/>
        </w:rPr>
      </w:pPr>
      <w:r w:rsidRPr="00671A2B">
        <w:rPr>
          <w:b/>
          <w:szCs w:val="24"/>
        </w:rPr>
        <w:t>Самостоятельная работа с самопроверкой по эталону.</w:t>
      </w:r>
      <w:r w:rsidRPr="00671A2B">
        <w:rPr>
          <w:szCs w:val="24"/>
        </w:rPr>
        <w:t xml:space="preserve"> При проведении данного этапа используется индивидуальная форма работы: учащиеся самостоятельно выполняют задания нового типа и осуществляют их самопроверку, пошагово сравнивая с эталоном. В завершение организуется рефлексия хода реализации построенного проекта и контрольных процедур. </w:t>
      </w:r>
    </w:p>
    <w:p w:rsidR="00316D07" w:rsidRPr="00671A2B" w:rsidRDefault="003F72AF" w:rsidP="00671A2B">
      <w:pPr>
        <w:spacing w:after="0" w:line="276" w:lineRule="auto"/>
        <w:ind w:left="-5" w:right="-31"/>
        <w:rPr>
          <w:szCs w:val="24"/>
        </w:rPr>
      </w:pPr>
      <w:r w:rsidRPr="00671A2B">
        <w:rPr>
          <w:szCs w:val="24"/>
        </w:rPr>
        <w:lastRenderedPageBreak/>
        <w:t xml:space="preserve">Эмоциональная направленность этапа состоит в организации для каждого ученика ситуации успеха, мотивирующей его к включению в дальнейшую познавательную деятельность. </w:t>
      </w:r>
    </w:p>
    <w:p w:rsidR="00316D07" w:rsidRPr="00671A2B" w:rsidRDefault="003F72AF" w:rsidP="00671A2B">
      <w:pPr>
        <w:numPr>
          <w:ilvl w:val="0"/>
          <w:numId w:val="12"/>
        </w:numPr>
        <w:spacing w:after="0" w:line="276" w:lineRule="auto"/>
        <w:ind w:right="-31"/>
        <w:rPr>
          <w:szCs w:val="24"/>
        </w:rPr>
      </w:pPr>
      <w:r w:rsidRPr="00671A2B">
        <w:rPr>
          <w:b/>
          <w:szCs w:val="24"/>
        </w:rPr>
        <w:t xml:space="preserve">Включение в систему знаний и повторение. </w:t>
      </w:r>
      <w:r w:rsidRPr="00671A2B">
        <w:rPr>
          <w:szCs w:val="24"/>
        </w:rPr>
        <w:t>На данном этапе выявляются границы применимости нового знания и выполняются задания, в которых новый способ действий предусматривается</w:t>
      </w:r>
      <w:r w:rsidRPr="00671A2B">
        <w:rPr>
          <w:b/>
          <w:color w:val="00B050"/>
          <w:szCs w:val="24"/>
        </w:rPr>
        <w:t xml:space="preserve"> </w:t>
      </w:r>
      <w:r w:rsidRPr="00671A2B">
        <w:rPr>
          <w:szCs w:val="24"/>
        </w:rPr>
        <w:t xml:space="preserve">как промежуточный шаг. Таким образом, происходит, с одной стороны, формирование навыка применения изученных способов действий, а с другой — подготовка к введению в будущем следующих тем. </w:t>
      </w:r>
    </w:p>
    <w:p w:rsidR="00316D07" w:rsidRPr="00671A2B" w:rsidRDefault="003F72AF" w:rsidP="00671A2B">
      <w:pPr>
        <w:numPr>
          <w:ilvl w:val="0"/>
          <w:numId w:val="12"/>
        </w:numPr>
        <w:spacing w:after="0" w:line="276" w:lineRule="auto"/>
        <w:ind w:right="-31"/>
        <w:rPr>
          <w:szCs w:val="24"/>
        </w:rPr>
      </w:pPr>
      <w:r w:rsidRPr="00671A2B">
        <w:rPr>
          <w:b/>
          <w:szCs w:val="24"/>
        </w:rPr>
        <w:t>Рефлексия учебной деятельности на уроке (итог урока).</w:t>
      </w:r>
      <w:r w:rsidRPr="00671A2B">
        <w:rPr>
          <w:szCs w:val="24"/>
        </w:rPr>
        <w:t xml:space="preserve"> На данном этапе фиксируется новое содержание, изученное на уроке, и организуется рефлексия и самооценка учениками собственной учебной деятельности. В завершение соотносятся поставленная цель и результаты, фиксируется степень их </w:t>
      </w:r>
      <w:proofErr w:type="gramStart"/>
      <w:r w:rsidRPr="00671A2B">
        <w:rPr>
          <w:szCs w:val="24"/>
        </w:rPr>
        <w:t>соответствия</w:t>
      </w:r>
      <w:proofErr w:type="gramEnd"/>
      <w:r w:rsidRPr="00671A2B">
        <w:rPr>
          <w:szCs w:val="24"/>
        </w:rPr>
        <w:t xml:space="preserve"> и намечаются дальнейшие цели деятельности. </w:t>
      </w:r>
    </w:p>
    <w:p w:rsidR="00316D07" w:rsidRPr="00671A2B" w:rsidRDefault="003F72AF" w:rsidP="00671A2B">
      <w:pPr>
        <w:spacing w:after="0" w:line="276" w:lineRule="auto"/>
        <w:ind w:left="-5" w:right="-31"/>
        <w:rPr>
          <w:szCs w:val="24"/>
        </w:rPr>
      </w:pPr>
      <w:r w:rsidRPr="00671A2B">
        <w:rPr>
          <w:szCs w:val="24"/>
        </w:rPr>
        <w:t xml:space="preserve">Все уроки также строятся на основе метода рефлексивной самоорганизации, что обеспечивает возможность системного выполнения каждым ребёнком всего комплекса личностных, регулятивных, познавательных и коммуникативных универсальных учебных действий, предусмотренных ФГОС. </w:t>
      </w:r>
    </w:p>
    <w:p w:rsidR="00316D07" w:rsidRPr="00671A2B" w:rsidRDefault="003F72AF" w:rsidP="00671A2B">
      <w:pPr>
        <w:spacing w:after="0" w:line="276" w:lineRule="auto"/>
        <w:ind w:left="-5" w:right="-31"/>
        <w:rPr>
          <w:szCs w:val="24"/>
        </w:rPr>
      </w:pPr>
      <w:r w:rsidRPr="00671A2B">
        <w:rPr>
          <w:szCs w:val="24"/>
        </w:rPr>
        <w:t xml:space="preserve">На уроках по ТДМ «Школа 2000... учащиеся приобретают первичный опыт выполнения УУД. На основе приобретённого опыта они строят общий способ выполнения УУД (второй этап). После этого они применяют построенный общий способ, проводят самоконтроль и при необходимости коррекцию своих действий (третий этап). И наконец, по мере освоения данного УУД и умения учиться в целом проводится контроль реализации требований ФГОС (четвёртый этап). </w:t>
      </w:r>
    </w:p>
    <w:p w:rsidR="00316D07" w:rsidRPr="00671A2B" w:rsidRDefault="003F72AF" w:rsidP="00671A2B">
      <w:pPr>
        <w:spacing w:after="0" w:line="276" w:lineRule="auto"/>
        <w:ind w:left="0" w:right="-31" w:firstLine="0"/>
        <w:jc w:val="left"/>
        <w:rPr>
          <w:szCs w:val="24"/>
        </w:rPr>
      </w:pPr>
      <w:r w:rsidRPr="00671A2B">
        <w:rPr>
          <w:b/>
          <w:szCs w:val="24"/>
        </w:rPr>
        <w:t xml:space="preserve"> </w:t>
      </w:r>
      <w:r w:rsidRPr="00671A2B">
        <w:rPr>
          <w:b/>
          <w:szCs w:val="24"/>
        </w:rPr>
        <w:tab/>
        <w:t xml:space="preserve"> </w:t>
      </w:r>
    </w:p>
    <w:p w:rsidR="00316D07" w:rsidRPr="00671A2B" w:rsidRDefault="003F72AF" w:rsidP="00671A2B">
      <w:pPr>
        <w:pStyle w:val="3"/>
        <w:spacing w:line="276" w:lineRule="auto"/>
        <w:ind w:left="-5" w:right="-31"/>
        <w:rPr>
          <w:szCs w:val="24"/>
        </w:rPr>
      </w:pPr>
      <w:r w:rsidRPr="00671A2B">
        <w:rPr>
          <w:szCs w:val="24"/>
        </w:rPr>
        <w:t>2.1 Содержание тематических разделов учебного предмета «Литературное чтение» в 3-м классе</w:t>
      </w:r>
    </w:p>
    <w:tbl>
      <w:tblPr>
        <w:tblStyle w:val="TableGrid"/>
        <w:tblW w:w="14426" w:type="dxa"/>
        <w:tblInd w:w="-108" w:type="dxa"/>
        <w:tblCellMar>
          <w:top w:w="8" w:type="dxa"/>
          <w:right w:w="50" w:type="dxa"/>
        </w:tblCellMar>
        <w:tblLook w:val="04A0"/>
      </w:tblPr>
      <w:tblGrid>
        <w:gridCol w:w="672"/>
        <w:gridCol w:w="2553"/>
        <w:gridCol w:w="986"/>
        <w:gridCol w:w="8042"/>
        <w:gridCol w:w="2173"/>
      </w:tblGrid>
      <w:tr w:rsidR="000E6207" w:rsidRPr="00671A2B" w:rsidTr="000E6207">
        <w:trPr>
          <w:trHeight w:val="307"/>
        </w:trPr>
        <w:tc>
          <w:tcPr>
            <w:tcW w:w="674" w:type="dxa"/>
            <w:vMerge w:val="restart"/>
            <w:tcBorders>
              <w:top w:val="single" w:sz="4" w:space="0" w:color="000000"/>
              <w:left w:val="single" w:sz="4" w:space="0" w:color="000000"/>
              <w:bottom w:val="single" w:sz="4" w:space="0" w:color="000000"/>
              <w:right w:val="single" w:sz="4" w:space="0" w:color="000000"/>
            </w:tcBorders>
            <w:vAlign w:val="center"/>
          </w:tcPr>
          <w:p w:rsidR="000E6207" w:rsidRPr="00671A2B" w:rsidRDefault="000E6207" w:rsidP="00671A2B">
            <w:pPr>
              <w:spacing w:after="0" w:line="276" w:lineRule="auto"/>
              <w:ind w:left="223" w:right="-31" w:firstLine="0"/>
              <w:jc w:val="left"/>
              <w:rPr>
                <w:sz w:val="24"/>
                <w:szCs w:val="24"/>
              </w:rPr>
            </w:pPr>
            <w:r w:rsidRPr="00671A2B">
              <w:rPr>
                <w:sz w:val="24"/>
                <w:szCs w:val="24"/>
              </w:rPr>
              <w:t xml:space="preserve">№ </w:t>
            </w:r>
          </w:p>
          <w:p w:rsidR="000E6207" w:rsidRPr="00671A2B" w:rsidRDefault="000E6207" w:rsidP="00671A2B">
            <w:pPr>
              <w:spacing w:after="0" w:line="276" w:lineRule="auto"/>
              <w:ind w:left="175" w:right="-31" w:firstLine="0"/>
              <w:jc w:val="left"/>
              <w:rPr>
                <w:sz w:val="24"/>
                <w:szCs w:val="24"/>
              </w:rPr>
            </w:pPr>
            <w:proofErr w:type="gramStart"/>
            <w:r w:rsidRPr="00671A2B">
              <w:rPr>
                <w:sz w:val="24"/>
                <w:szCs w:val="24"/>
              </w:rPr>
              <w:t>п</w:t>
            </w:r>
            <w:proofErr w:type="gramEnd"/>
            <w:r w:rsidRPr="00671A2B">
              <w:rPr>
                <w:sz w:val="24"/>
                <w:szCs w:val="24"/>
              </w:rPr>
              <w:t xml:space="preserve">/п </w:t>
            </w:r>
          </w:p>
        </w:tc>
        <w:tc>
          <w:tcPr>
            <w:tcW w:w="2554" w:type="dxa"/>
            <w:vMerge w:val="restart"/>
            <w:tcBorders>
              <w:top w:val="single" w:sz="4" w:space="0" w:color="000000"/>
              <w:left w:val="single" w:sz="4" w:space="0" w:color="000000"/>
              <w:right w:val="single" w:sz="4" w:space="0" w:color="000000"/>
            </w:tcBorders>
            <w:vAlign w:val="center"/>
          </w:tcPr>
          <w:p w:rsidR="000E6207" w:rsidRPr="00671A2B" w:rsidRDefault="000E6207" w:rsidP="00671A2B">
            <w:pPr>
              <w:spacing w:after="0" w:line="276" w:lineRule="auto"/>
              <w:ind w:left="0" w:right="-31" w:firstLine="0"/>
              <w:jc w:val="left"/>
              <w:rPr>
                <w:sz w:val="24"/>
                <w:szCs w:val="24"/>
              </w:rPr>
            </w:pPr>
            <w:r w:rsidRPr="00671A2B">
              <w:rPr>
                <w:sz w:val="24"/>
                <w:szCs w:val="24"/>
              </w:rPr>
              <w:t xml:space="preserve">Название раздела </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rsidR="000E6207" w:rsidRPr="00671A2B" w:rsidRDefault="000E6207" w:rsidP="00671A2B">
            <w:pPr>
              <w:spacing w:after="0" w:line="276" w:lineRule="auto"/>
              <w:ind w:left="0" w:right="-31" w:firstLine="0"/>
              <w:jc w:val="center"/>
              <w:rPr>
                <w:sz w:val="24"/>
                <w:szCs w:val="24"/>
              </w:rPr>
            </w:pPr>
            <w:r w:rsidRPr="00671A2B">
              <w:rPr>
                <w:sz w:val="24"/>
                <w:szCs w:val="24"/>
              </w:rPr>
              <w:t xml:space="preserve">Кол-во часов </w:t>
            </w:r>
          </w:p>
        </w:tc>
        <w:tc>
          <w:tcPr>
            <w:tcW w:w="8083" w:type="dxa"/>
            <w:tcBorders>
              <w:top w:val="single" w:sz="4" w:space="0" w:color="000000"/>
              <w:left w:val="single" w:sz="4" w:space="0" w:color="000000"/>
              <w:bottom w:val="single" w:sz="4" w:space="0" w:color="000000"/>
              <w:right w:val="nil"/>
            </w:tcBorders>
          </w:tcPr>
          <w:p w:rsidR="000E6207" w:rsidRPr="00671A2B" w:rsidRDefault="000E6207" w:rsidP="00671A2B">
            <w:pPr>
              <w:spacing w:after="0" w:line="276" w:lineRule="auto"/>
              <w:ind w:left="3555" w:right="-31" w:firstLine="0"/>
              <w:jc w:val="left"/>
              <w:rPr>
                <w:sz w:val="24"/>
                <w:szCs w:val="24"/>
              </w:rPr>
            </w:pPr>
            <w:r w:rsidRPr="00671A2B">
              <w:rPr>
                <w:sz w:val="24"/>
                <w:szCs w:val="24"/>
              </w:rPr>
              <w:t xml:space="preserve">Содержание учебного раздела </w:t>
            </w:r>
          </w:p>
        </w:tc>
        <w:tc>
          <w:tcPr>
            <w:tcW w:w="2124" w:type="dxa"/>
            <w:tcBorders>
              <w:top w:val="single" w:sz="4" w:space="0" w:color="000000"/>
              <w:left w:val="nil"/>
              <w:bottom w:val="single" w:sz="4" w:space="0" w:color="000000"/>
              <w:right w:val="single" w:sz="4" w:space="0" w:color="000000"/>
            </w:tcBorders>
          </w:tcPr>
          <w:p w:rsidR="000E6207" w:rsidRPr="00671A2B" w:rsidRDefault="000E6207" w:rsidP="00671A2B">
            <w:pPr>
              <w:spacing w:after="0" w:line="276" w:lineRule="auto"/>
              <w:ind w:left="0" w:right="-31" w:firstLine="0"/>
              <w:jc w:val="left"/>
              <w:rPr>
                <w:sz w:val="24"/>
                <w:szCs w:val="24"/>
              </w:rPr>
            </w:pPr>
          </w:p>
        </w:tc>
      </w:tr>
      <w:tr w:rsidR="000E6207" w:rsidRPr="00671A2B" w:rsidTr="000E6207">
        <w:trPr>
          <w:trHeight w:val="2188"/>
        </w:trPr>
        <w:tc>
          <w:tcPr>
            <w:tcW w:w="0" w:type="auto"/>
            <w:vMerge/>
            <w:tcBorders>
              <w:top w:val="nil"/>
              <w:left w:val="single" w:sz="4" w:space="0" w:color="000000"/>
              <w:bottom w:val="single" w:sz="4" w:space="0" w:color="000000"/>
              <w:right w:val="single" w:sz="4" w:space="0" w:color="000000"/>
            </w:tcBorders>
          </w:tcPr>
          <w:p w:rsidR="000E6207" w:rsidRPr="00671A2B" w:rsidRDefault="000E6207" w:rsidP="00671A2B">
            <w:pPr>
              <w:spacing w:after="0" w:line="276" w:lineRule="auto"/>
              <w:ind w:left="0" w:right="-31" w:firstLine="0"/>
              <w:jc w:val="left"/>
              <w:rPr>
                <w:sz w:val="24"/>
                <w:szCs w:val="24"/>
              </w:rPr>
            </w:pPr>
          </w:p>
        </w:tc>
        <w:tc>
          <w:tcPr>
            <w:tcW w:w="0" w:type="auto"/>
            <w:vMerge/>
            <w:tcBorders>
              <w:left w:val="single" w:sz="4" w:space="0" w:color="000000"/>
              <w:bottom w:val="single" w:sz="4" w:space="0" w:color="000000"/>
              <w:right w:val="single" w:sz="4" w:space="0" w:color="000000"/>
            </w:tcBorders>
          </w:tcPr>
          <w:p w:rsidR="000E6207" w:rsidRPr="00671A2B" w:rsidRDefault="000E6207" w:rsidP="00671A2B">
            <w:pPr>
              <w:spacing w:after="0" w:line="276" w:lineRule="auto"/>
              <w:ind w:left="0" w:right="-31" w:firstLine="0"/>
              <w:jc w:val="left"/>
              <w:rPr>
                <w:sz w:val="24"/>
                <w:szCs w:val="24"/>
              </w:rPr>
            </w:pPr>
          </w:p>
        </w:tc>
        <w:tc>
          <w:tcPr>
            <w:tcW w:w="0" w:type="auto"/>
            <w:vMerge/>
            <w:tcBorders>
              <w:top w:val="nil"/>
              <w:left w:val="single" w:sz="4" w:space="0" w:color="000000"/>
              <w:bottom w:val="single" w:sz="4" w:space="0" w:color="000000"/>
              <w:right w:val="single" w:sz="4" w:space="0" w:color="000000"/>
            </w:tcBorders>
          </w:tcPr>
          <w:p w:rsidR="000E6207" w:rsidRPr="00671A2B" w:rsidRDefault="000E6207" w:rsidP="00671A2B">
            <w:pPr>
              <w:spacing w:after="0" w:line="276" w:lineRule="auto"/>
              <w:ind w:left="0" w:right="-31" w:firstLine="0"/>
              <w:jc w:val="left"/>
              <w:rPr>
                <w:sz w:val="24"/>
                <w:szCs w:val="24"/>
              </w:rPr>
            </w:pPr>
          </w:p>
        </w:tc>
        <w:tc>
          <w:tcPr>
            <w:tcW w:w="8083" w:type="dxa"/>
            <w:tcBorders>
              <w:top w:val="single" w:sz="4" w:space="0" w:color="000000"/>
              <w:left w:val="single" w:sz="4" w:space="0" w:color="000000"/>
              <w:bottom w:val="single" w:sz="4" w:space="0" w:color="000000"/>
              <w:right w:val="single" w:sz="4" w:space="0" w:color="000000"/>
            </w:tcBorders>
            <w:vAlign w:val="center"/>
          </w:tcPr>
          <w:p w:rsidR="000E6207" w:rsidRPr="00671A2B" w:rsidRDefault="000E6207" w:rsidP="003F56E2">
            <w:pPr>
              <w:spacing w:after="0" w:line="276" w:lineRule="auto"/>
              <w:ind w:left="44" w:right="90" w:firstLine="0"/>
              <w:jc w:val="center"/>
              <w:rPr>
                <w:sz w:val="24"/>
                <w:szCs w:val="24"/>
              </w:rPr>
            </w:pPr>
            <w:r w:rsidRPr="00671A2B">
              <w:rPr>
                <w:sz w:val="24"/>
                <w:szCs w:val="24"/>
              </w:rPr>
              <w:t xml:space="preserve">Теоретические основы </w:t>
            </w:r>
          </w:p>
        </w:tc>
        <w:tc>
          <w:tcPr>
            <w:tcW w:w="2124" w:type="dxa"/>
            <w:tcBorders>
              <w:top w:val="single" w:sz="4" w:space="0" w:color="000000"/>
              <w:left w:val="single" w:sz="4" w:space="0" w:color="000000"/>
              <w:bottom w:val="single" w:sz="4" w:space="0" w:color="000000"/>
              <w:right w:val="single" w:sz="4" w:space="0" w:color="000000"/>
            </w:tcBorders>
          </w:tcPr>
          <w:p w:rsidR="000E6207" w:rsidRPr="00671A2B" w:rsidRDefault="000E6207" w:rsidP="00671A2B">
            <w:pPr>
              <w:spacing w:after="0" w:line="276" w:lineRule="auto"/>
              <w:ind w:left="0" w:right="-31" w:firstLine="0"/>
              <w:jc w:val="center"/>
              <w:rPr>
                <w:sz w:val="24"/>
                <w:szCs w:val="24"/>
              </w:rPr>
            </w:pPr>
            <w:r w:rsidRPr="00671A2B">
              <w:rPr>
                <w:sz w:val="24"/>
                <w:szCs w:val="24"/>
              </w:rPr>
              <w:t xml:space="preserve">Практические и лабораторные работы, </w:t>
            </w:r>
          </w:p>
          <w:p w:rsidR="000E6207" w:rsidRPr="00671A2B" w:rsidRDefault="000E6207" w:rsidP="00671A2B">
            <w:pPr>
              <w:spacing w:after="0" w:line="276" w:lineRule="auto"/>
              <w:ind w:left="48" w:right="-31" w:firstLine="0"/>
              <w:jc w:val="center"/>
              <w:rPr>
                <w:sz w:val="24"/>
                <w:szCs w:val="24"/>
              </w:rPr>
            </w:pPr>
            <w:r w:rsidRPr="00671A2B">
              <w:rPr>
                <w:sz w:val="24"/>
                <w:szCs w:val="24"/>
              </w:rPr>
              <w:t xml:space="preserve">творческие и </w:t>
            </w:r>
          </w:p>
          <w:p w:rsidR="000E6207" w:rsidRPr="00671A2B" w:rsidRDefault="000E6207" w:rsidP="00671A2B">
            <w:pPr>
              <w:spacing w:after="0" w:line="276" w:lineRule="auto"/>
              <w:ind w:left="53" w:right="-31" w:firstLine="0"/>
              <w:jc w:val="center"/>
              <w:rPr>
                <w:sz w:val="24"/>
                <w:szCs w:val="24"/>
              </w:rPr>
            </w:pPr>
            <w:r w:rsidRPr="00671A2B">
              <w:rPr>
                <w:sz w:val="24"/>
                <w:szCs w:val="24"/>
              </w:rPr>
              <w:t xml:space="preserve">проектные </w:t>
            </w:r>
          </w:p>
          <w:p w:rsidR="000E6207" w:rsidRPr="00671A2B" w:rsidRDefault="000E6207" w:rsidP="000E6207">
            <w:pPr>
              <w:spacing w:after="0" w:line="276" w:lineRule="auto"/>
              <w:ind w:left="49" w:right="-31" w:firstLine="0"/>
              <w:jc w:val="center"/>
              <w:rPr>
                <w:sz w:val="24"/>
                <w:szCs w:val="24"/>
              </w:rPr>
            </w:pPr>
            <w:r>
              <w:rPr>
                <w:sz w:val="24"/>
                <w:szCs w:val="24"/>
              </w:rPr>
              <w:t>работы, экскурсии и др.</w:t>
            </w:r>
            <w:r w:rsidRPr="00671A2B">
              <w:rPr>
                <w:sz w:val="24"/>
                <w:szCs w:val="24"/>
              </w:rPr>
              <w:t xml:space="preserve"> </w:t>
            </w:r>
          </w:p>
        </w:tc>
      </w:tr>
      <w:tr w:rsidR="000E6207" w:rsidRPr="00671A2B" w:rsidTr="003F56E2">
        <w:trPr>
          <w:trHeight w:val="4801"/>
        </w:trPr>
        <w:tc>
          <w:tcPr>
            <w:tcW w:w="674" w:type="dxa"/>
            <w:tcBorders>
              <w:top w:val="single" w:sz="4" w:space="0" w:color="000000"/>
              <w:left w:val="single" w:sz="4" w:space="0" w:color="000000"/>
              <w:bottom w:val="single" w:sz="4" w:space="0" w:color="000000"/>
              <w:right w:val="single" w:sz="4" w:space="0" w:color="000000"/>
            </w:tcBorders>
          </w:tcPr>
          <w:p w:rsidR="000E6207" w:rsidRPr="00671A2B" w:rsidRDefault="000E6207" w:rsidP="00671A2B">
            <w:pPr>
              <w:spacing w:after="0" w:line="276" w:lineRule="auto"/>
              <w:ind w:left="108" w:right="-31" w:firstLine="0"/>
              <w:jc w:val="left"/>
              <w:rPr>
                <w:sz w:val="24"/>
                <w:szCs w:val="24"/>
              </w:rPr>
            </w:pPr>
            <w:r w:rsidRPr="00671A2B">
              <w:rPr>
                <w:sz w:val="24"/>
                <w:szCs w:val="24"/>
              </w:rPr>
              <w:lastRenderedPageBreak/>
              <w:t>1.</w:t>
            </w:r>
            <w:r w:rsidRPr="00671A2B">
              <w:rPr>
                <w:rFonts w:eastAsia="Arial"/>
                <w:sz w:val="24"/>
                <w:szCs w:val="24"/>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0E6207" w:rsidRPr="00671A2B" w:rsidRDefault="000E6207" w:rsidP="000E6207">
            <w:pPr>
              <w:spacing w:after="0" w:line="276" w:lineRule="auto"/>
              <w:ind w:left="110" w:right="88" w:firstLine="0"/>
              <w:jc w:val="left"/>
              <w:rPr>
                <w:sz w:val="24"/>
                <w:szCs w:val="24"/>
              </w:rPr>
            </w:pPr>
            <w:r w:rsidRPr="00671A2B">
              <w:rPr>
                <w:sz w:val="24"/>
                <w:szCs w:val="24"/>
              </w:rPr>
              <w:t xml:space="preserve">Виды </w:t>
            </w:r>
            <w:r w:rsidRPr="00671A2B">
              <w:rPr>
                <w:sz w:val="24"/>
                <w:szCs w:val="24"/>
              </w:rPr>
              <w:tab/>
              <w:t xml:space="preserve">речевой </w:t>
            </w:r>
            <w:r>
              <w:rPr>
                <w:sz w:val="24"/>
                <w:szCs w:val="24"/>
              </w:rPr>
              <w:t xml:space="preserve"> и </w:t>
            </w:r>
            <w:r w:rsidRPr="00671A2B">
              <w:rPr>
                <w:sz w:val="24"/>
                <w:szCs w:val="24"/>
              </w:rPr>
              <w:t xml:space="preserve">читательской деятельности  </w:t>
            </w:r>
          </w:p>
        </w:tc>
        <w:tc>
          <w:tcPr>
            <w:tcW w:w="991" w:type="dxa"/>
            <w:tcBorders>
              <w:top w:val="single" w:sz="4" w:space="0" w:color="000000"/>
              <w:left w:val="single" w:sz="4" w:space="0" w:color="000000"/>
              <w:bottom w:val="single" w:sz="4" w:space="0" w:color="000000"/>
              <w:right w:val="single" w:sz="4" w:space="0" w:color="000000"/>
            </w:tcBorders>
          </w:tcPr>
          <w:p w:rsidR="000E6207" w:rsidRPr="00671A2B" w:rsidRDefault="000E6207" w:rsidP="00671A2B">
            <w:pPr>
              <w:spacing w:after="0" w:line="276" w:lineRule="auto"/>
              <w:ind w:left="108" w:right="-31" w:firstLine="0"/>
              <w:jc w:val="left"/>
              <w:rPr>
                <w:sz w:val="24"/>
                <w:szCs w:val="24"/>
              </w:rPr>
            </w:pPr>
            <w:r w:rsidRPr="00671A2B">
              <w:rPr>
                <w:sz w:val="24"/>
                <w:szCs w:val="24"/>
              </w:rPr>
              <w:t xml:space="preserve"> </w:t>
            </w:r>
          </w:p>
        </w:tc>
        <w:tc>
          <w:tcPr>
            <w:tcW w:w="8083" w:type="dxa"/>
            <w:tcBorders>
              <w:top w:val="single" w:sz="4" w:space="0" w:color="000000"/>
              <w:left w:val="single" w:sz="4" w:space="0" w:color="000000"/>
              <w:bottom w:val="single" w:sz="4" w:space="0" w:color="000000"/>
              <w:right w:val="single" w:sz="4" w:space="0" w:color="000000"/>
            </w:tcBorders>
          </w:tcPr>
          <w:p w:rsidR="000E6207" w:rsidRPr="00671A2B" w:rsidRDefault="000E6207" w:rsidP="003F56E2">
            <w:pPr>
              <w:spacing w:after="0" w:line="276" w:lineRule="auto"/>
              <w:ind w:left="44" w:right="90" w:firstLine="0"/>
              <w:rPr>
                <w:sz w:val="24"/>
                <w:szCs w:val="24"/>
              </w:rPr>
            </w:pPr>
            <w:r w:rsidRPr="00671A2B">
              <w:rPr>
                <w:sz w:val="24"/>
                <w:szCs w:val="24"/>
              </w:rPr>
              <w:t xml:space="preserve"> </w:t>
            </w:r>
            <w:proofErr w:type="spellStart"/>
            <w:r w:rsidRPr="00671A2B">
              <w:rPr>
                <w:b/>
                <w:sz w:val="24"/>
                <w:szCs w:val="24"/>
              </w:rPr>
              <w:t>Аудирование</w:t>
            </w:r>
            <w:proofErr w:type="spellEnd"/>
            <w:r w:rsidRPr="00671A2B">
              <w:rPr>
                <w:sz w:val="24"/>
                <w:szCs w:val="24"/>
              </w:rPr>
              <w:t xml:space="preserve"> </w:t>
            </w:r>
            <w:r w:rsidRPr="00671A2B">
              <w:rPr>
                <w:i/>
                <w:sz w:val="24"/>
                <w:szCs w:val="24"/>
              </w:rPr>
              <w:t>(слушание)</w:t>
            </w:r>
            <w:r w:rsidRPr="00671A2B">
              <w:rPr>
                <w:sz w:val="24"/>
                <w:szCs w:val="24"/>
              </w:rPr>
              <w:t xml:space="preserve"> </w:t>
            </w:r>
          </w:p>
          <w:p w:rsidR="000E6207" w:rsidRPr="00671A2B" w:rsidRDefault="000E6207" w:rsidP="003F56E2">
            <w:pPr>
              <w:spacing w:after="0" w:line="276" w:lineRule="auto"/>
              <w:ind w:left="44" w:right="90" w:firstLine="0"/>
              <w:rPr>
                <w:sz w:val="24"/>
                <w:szCs w:val="24"/>
              </w:rPr>
            </w:pPr>
            <w:r w:rsidRPr="00671A2B">
              <w:rPr>
                <w:i/>
                <w:sz w:val="24"/>
                <w:szCs w:val="24"/>
              </w:rPr>
              <w:t>Восприятие</w:t>
            </w:r>
            <w:r w:rsidRPr="00671A2B">
              <w:rPr>
                <w:sz w:val="24"/>
                <w:szCs w:val="24"/>
              </w:rPr>
              <w:t xml:space="preserve"> на слух и адекватное понимание содержания произведения. Умение слушать и слышать художественное слово, вопросы учителя и одноклассников по содержанию прослушанного произведения. </w:t>
            </w:r>
            <w:r w:rsidRPr="00671A2B">
              <w:rPr>
                <w:i/>
                <w:sz w:val="24"/>
                <w:szCs w:val="24"/>
              </w:rPr>
              <w:t>Слушание</w:t>
            </w:r>
            <w:r w:rsidRPr="00671A2B">
              <w:rPr>
                <w:sz w:val="24"/>
                <w:szCs w:val="24"/>
              </w:rPr>
              <w:t xml:space="preserve"> </w:t>
            </w:r>
            <w:proofErr w:type="spellStart"/>
            <w:r w:rsidRPr="00671A2B">
              <w:rPr>
                <w:sz w:val="24"/>
                <w:szCs w:val="24"/>
              </w:rPr>
              <w:t>разножанровых</w:t>
            </w:r>
            <w:proofErr w:type="spellEnd"/>
            <w:r w:rsidRPr="00671A2B">
              <w:rPr>
                <w:sz w:val="24"/>
                <w:szCs w:val="24"/>
              </w:rPr>
              <w:t xml:space="preserve"> произведений фольклора (загадки, сказки, былины). </w:t>
            </w:r>
          </w:p>
          <w:p w:rsidR="000E6207" w:rsidRPr="00671A2B" w:rsidRDefault="000E6207" w:rsidP="003F56E2">
            <w:pPr>
              <w:spacing w:after="0" w:line="276" w:lineRule="auto"/>
              <w:ind w:left="44" w:right="90" w:firstLine="0"/>
              <w:rPr>
                <w:sz w:val="24"/>
                <w:szCs w:val="24"/>
              </w:rPr>
            </w:pPr>
            <w:r w:rsidRPr="00671A2B">
              <w:rPr>
                <w:sz w:val="24"/>
                <w:szCs w:val="24"/>
              </w:rPr>
              <w:t xml:space="preserve">Восприятие на слух учебных задач, осмысление алгоритма учебных действий, направленных на решение этих задач. </w:t>
            </w:r>
          </w:p>
          <w:p w:rsidR="000E6207" w:rsidRPr="00671A2B" w:rsidRDefault="000E6207" w:rsidP="003F56E2">
            <w:pPr>
              <w:spacing w:after="0" w:line="276" w:lineRule="auto"/>
              <w:ind w:left="44" w:right="90" w:firstLine="0"/>
              <w:rPr>
                <w:sz w:val="24"/>
                <w:szCs w:val="24"/>
              </w:rPr>
            </w:pPr>
            <w:r w:rsidRPr="00671A2B">
              <w:rPr>
                <w:i/>
                <w:sz w:val="24"/>
                <w:szCs w:val="24"/>
              </w:rPr>
              <w:t>Восприятие</w:t>
            </w:r>
            <w:r w:rsidRPr="00671A2B">
              <w:rPr>
                <w:sz w:val="24"/>
                <w:szCs w:val="24"/>
              </w:rPr>
              <w:t xml:space="preserve"> на слух научно-популярного произведения: понимание основного содержания и выделение информации (фактов). </w:t>
            </w:r>
          </w:p>
          <w:p w:rsidR="000E6207" w:rsidRPr="00671A2B" w:rsidRDefault="000E6207" w:rsidP="003F56E2">
            <w:pPr>
              <w:spacing w:after="0" w:line="276" w:lineRule="auto"/>
              <w:ind w:left="44" w:right="90" w:firstLine="0"/>
              <w:rPr>
                <w:sz w:val="24"/>
                <w:szCs w:val="24"/>
              </w:rPr>
            </w:pPr>
            <w:r w:rsidRPr="00671A2B">
              <w:rPr>
                <w:i/>
                <w:sz w:val="24"/>
                <w:szCs w:val="24"/>
              </w:rPr>
              <w:t>Умение слушать и дополнять</w:t>
            </w:r>
            <w:r w:rsidRPr="00671A2B">
              <w:rPr>
                <w:sz w:val="24"/>
                <w:szCs w:val="24"/>
              </w:rPr>
              <w:t xml:space="preserve"> ответы одноклассников на вопросы по содержанию прослушанного произведения </w:t>
            </w:r>
          </w:p>
          <w:p w:rsidR="000E6207" w:rsidRPr="00671A2B" w:rsidRDefault="000E6207" w:rsidP="003F56E2">
            <w:pPr>
              <w:spacing w:after="0" w:line="276" w:lineRule="auto"/>
              <w:ind w:left="44" w:right="90" w:firstLine="0"/>
              <w:rPr>
                <w:sz w:val="24"/>
                <w:szCs w:val="24"/>
              </w:rPr>
            </w:pPr>
            <w:proofErr w:type="gramStart"/>
            <w:r w:rsidRPr="00671A2B">
              <w:rPr>
                <w:b/>
                <w:sz w:val="24"/>
                <w:szCs w:val="24"/>
              </w:rPr>
              <w:t>Чтение вслух и молча</w:t>
            </w:r>
            <w:proofErr w:type="gramEnd"/>
            <w:r w:rsidRPr="00671A2B">
              <w:rPr>
                <w:sz w:val="24"/>
                <w:szCs w:val="24"/>
              </w:rPr>
              <w:t xml:space="preserve"> </w:t>
            </w:r>
          </w:p>
          <w:p w:rsidR="003F56E2" w:rsidRPr="003F56E2" w:rsidRDefault="000E6207" w:rsidP="003F56E2">
            <w:pPr>
              <w:spacing w:after="0" w:line="276" w:lineRule="auto"/>
              <w:ind w:left="44" w:right="90" w:firstLine="0"/>
              <w:rPr>
                <w:sz w:val="24"/>
                <w:szCs w:val="24"/>
              </w:rPr>
            </w:pPr>
            <w:r w:rsidRPr="00671A2B">
              <w:rPr>
                <w:sz w:val="24"/>
                <w:szCs w:val="24"/>
              </w:rPr>
              <w:t xml:space="preserve">Чтение вслух произведений фольклора, произведений классиков отечественной и зарубежной детской литературы в темпе, </w:t>
            </w:r>
            <w:r w:rsidR="003F56E2" w:rsidRPr="003F56E2">
              <w:rPr>
                <w:sz w:val="24"/>
                <w:szCs w:val="24"/>
              </w:rPr>
              <w:t xml:space="preserve">соответствующем индивидуальным возможностям учащихся и позволяющем понимать прочитанное. </w:t>
            </w:r>
          </w:p>
          <w:p w:rsidR="003F56E2" w:rsidRPr="003F56E2" w:rsidRDefault="003F56E2" w:rsidP="003F56E2">
            <w:pPr>
              <w:spacing w:after="0" w:line="276" w:lineRule="auto"/>
              <w:ind w:left="44" w:right="90" w:firstLine="0"/>
              <w:rPr>
                <w:sz w:val="24"/>
                <w:szCs w:val="24"/>
              </w:rPr>
            </w:pPr>
            <w:r w:rsidRPr="003F56E2">
              <w:rPr>
                <w:i/>
                <w:sz w:val="24"/>
                <w:szCs w:val="24"/>
              </w:rPr>
              <w:t>Практическое</w:t>
            </w:r>
            <w:r w:rsidRPr="003F56E2">
              <w:rPr>
                <w:sz w:val="24"/>
                <w:szCs w:val="24"/>
              </w:rPr>
              <w:t xml:space="preserve"> </w:t>
            </w:r>
            <w:r w:rsidRPr="003F56E2">
              <w:rPr>
                <w:i/>
                <w:sz w:val="24"/>
                <w:szCs w:val="24"/>
              </w:rPr>
              <w:t>освоение основных орфоэпических правил</w:t>
            </w:r>
            <w:r w:rsidRPr="003F56E2">
              <w:rPr>
                <w:sz w:val="24"/>
                <w:szCs w:val="24"/>
              </w:rPr>
              <w:t xml:space="preserve"> (литературного произношения) на примере правильной речи учителя и специальных упражнений со словами из текста произведений с трудными звукосочетаниями, с подвижным и неподвижным ударением. </w:t>
            </w:r>
          </w:p>
          <w:p w:rsidR="003F56E2" w:rsidRPr="003F56E2" w:rsidRDefault="003F56E2" w:rsidP="003F56E2">
            <w:pPr>
              <w:spacing w:after="0" w:line="276" w:lineRule="auto"/>
              <w:ind w:left="44" w:right="90" w:firstLine="0"/>
              <w:rPr>
                <w:sz w:val="24"/>
                <w:szCs w:val="24"/>
              </w:rPr>
            </w:pPr>
            <w:r w:rsidRPr="003F56E2">
              <w:rPr>
                <w:i/>
                <w:sz w:val="24"/>
                <w:szCs w:val="24"/>
              </w:rPr>
              <w:t>Выразительное чтение</w:t>
            </w:r>
            <w:r w:rsidRPr="003F56E2">
              <w:rPr>
                <w:sz w:val="24"/>
                <w:szCs w:val="24"/>
              </w:rPr>
              <w:t xml:space="preserve"> подготовленных текстов произведений, отрывков и эпизодов в соответствии с интонационным рисунком произведения и основной задачей чтения. Определение порядка учебных действий для формирования умения читать выразительно. </w:t>
            </w:r>
          </w:p>
          <w:p w:rsidR="003F56E2" w:rsidRPr="003F56E2" w:rsidRDefault="003F56E2" w:rsidP="003F56E2">
            <w:pPr>
              <w:spacing w:after="0" w:line="276" w:lineRule="auto"/>
              <w:ind w:left="44" w:right="90" w:firstLine="0"/>
              <w:rPr>
                <w:sz w:val="24"/>
                <w:szCs w:val="24"/>
              </w:rPr>
            </w:pPr>
            <w:proofErr w:type="gramStart"/>
            <w:r w:rsidRPr="003F56E2">
              <w:rPr>
                <w:sz w:val="24"/>
                <w:szCs w:val="24"/>
              </w:rPr>
              <w:t>Чтение</w:t>
            </w:r>
            <w:proofErr w:type="gramEnd"/>
            <w:r w:rsidRPr="003F56E2">
              <w:rPr>
                <w:sz w:val="24"/>
                <w:szCs w:val="24"/>
              </w:rPr>
              <w:t xml:space="preserve"> молча небольших произведений, абзацев, отрывков без </w:t>
            </w:r>
            <w:proofErr w:type="spellStart"/>
            <w:r w:rsidRPr="003F56E2">
              <w:rPr>
                <w:sz w:val="24"/>
                <w:szCs w:val="24"/>
              </w:rPr>
              <w:t>речедвижения</w:t>
            </w:r>
            <w:proofErr w:type="spellEnd"/>
            <w:r w:rsidRPr="003F56E2">
              <w:rPr>
                <w:sz w:val="24"/>
                <w:szCs w:val="24"/>
              </w:rPr>
              <w:t xml:space="preserve">. </w:t>
            </w:r>
          </w:p>
          <w:p w:rsidR="003F56E2" w:rsidRPr="003F56E2" w:rsidRDefault="003F56E2" w:rsidP="003F56E2">
            <w:pPr>
              <w:spacing w:after="0" w:line="276" w:lineRule="auto"/>
              <w:ind w:left="44" w:right="90" w:firstLine="0"/>
              <w:rPr>
                <w:sz w:val="24"/>
                <w:szCs w:val="24"/>
              </w:rPr>
            </w:pPr>
            <w:proofErr w:type="gramStart"/>
            <w:r w:rsidRPr="003F56E2">
              <w:rPr>
                <w:sz w:val="24"/>
                <w:szCs w:val="24"/>
              </w:rPr>
              <w:t>Чтение</w:t>
            </w:r>
            <w:proofErr w:type="gramEnd"/>
            <w:r w:rsidRPr="003F56E2">
              <w:rPr>
                <w:sz w:val="24"/>
                <w:szCs w:val="24"/>
              </w:rPr>
              <w:t xml:space="preserve"> молча </w:t>
            </w:r>
            <w:proofErr w:type="spellStart"/>
            <w:r w:rsidRPr="003F56E2">
              <w:rPr>
                <w:sz w:val="24"/>
                <w:szCs w:val="24"/>
              </w:rPr>
              <w:t>разножанровых</w:t>
            </w:r>
            <w:proofErr w:type="spellEnd"/>
            <w:r w:rsidRPr="003F56E2">
              <w:rPr>
                <w:sz w:val="24"/>
                <w:szCs w:val="24"/>
              </w:rPr>
              <w:t xml:space="preserve"> произведений фольклора, отечественных и зарубежных писателей. </w:t>
            </w:r>
          </w:p>
          <w:p w:rsidR="003F56E2" w:rsidRPr="003F56E2" w:rsidRDefault="003F56E2" w:rsidP="003F56E2">
            <w:pPr>
              <w:spacing w:after="0" w:line="276" w:lineRule="auto"/>
              <w:ind w:left="44" w:right="90" w:firstLine="0"/>
              <w:rPr>
                <w:sz w:val="24"/>
                <w:szCs w:val="24"/>
              </w:rPr>
            </w:pPr>
            <w:r w:rsidRPr="003F56E2">
              <w:rPr>
                <w:i/>
                <w:sz w:val="24"/>
                <w:szCs w:val="24"/>
              </w:rPr>
              <w:t xml:space="preserve">Первичное (ознакомительное) </w:t>
            </w:r>
            <w:proofErr w:type="gramStart"/>
            <w:r w:rsidRPr="003F56E2">
              <w:rPr>
                <w:i/>
                <w:sz w:val="24"/>
                <w:szCs w:val="24"/>
              </w:rPr>
              <w:t>чтение</w:t>
            </w:r>
            <w:proofErr w:type="gramEnd"/>
            <w:r w:rsidRPr="003F56E2">
              <w:rPr>
                <w:i/>
                <w:sz w:val="24"/>
                <w:szCs w:val="24"/>
              </w:rPr>
              <w:t xml:space="preserve"> </w:t>
            </w:r>
            <w:r w:rsidRPr="003F56E2">
              <w:rPr>
                <w:sz w:val="24"/>
                <w:szCs w:val="24"/>
              </w:rPr>
              <w:t xml:space="preserve">молча произведений в учебнике и дополнительное чтение произведений по изучаемому разделу в </w:t>
            </w:r>
            <w:r w:rsidRPr="003F56E2">
              <w:rPr>
                <w:sz w:val="24"/>
                <w:szCs w:val="24"/>
              </w:rPr>
              <w:lastRenderedPageBreak/>
              <w:t xml:space="preserve">хрестоматии. </w:t>
            </w:r>
          </w:p>
          <w:p w:rsidR="003F56E2" w:rsidRPr="003F56E2" w:rsidRDefault="003F56E2" w:rsidP="003F56E2">
            <w:pPr>
              <w:spacing w:after="0" w:line="276" w:lineRule="auto"/>
              <w:ind w:left="44" w:right="90" w:firstLine="0"/>
              <w:rPr>
                <w:sz w:val="24"/>
                <w:szCs w:val="24"/>
              </w:rPr>
            </w:pPr>
            <w:r w:rsidRPr="003F56E2">
              <w:rPr>
                <w:i/>
                <w:sz w:val="24"/>
                <w:szCs w:val="24"/>
              </w:rPr>
              <w:t>Использование</w:t>
            </w:r>
            <w:r w:rsidRPr="003F56E2">
              <w:rPr>
                <w:sz w:val="24"/>
                <w:szCs w:val="24"/>
              </w:rPr>
              <w:t xml:space="preserve"> изучающего, поискового и просмотрового видов чтения в работе с текстами произведений. </w:t>
            </w:r>
          </w:p>
          <w:p w:rsidR="003F56E2" w:rsidRPr="003F56E2" w:rsidRDefault="003F56E2" w:rsidP="003F56E2">
            <w:pPr>
              <w:spacing w:after="0" w:line="276" w:lineRule="auto"/>
              <w:ind w:left="44" w:right="90" w:firstLine="0"/>
              <w:rPr>
                <w:sz w:val="24"/>
                <w:szCs w:val="24"/>
              </w:rPr>
            </w:pPr>
            <w:r w:rsidRPr="003F56E2">
              <w:rPr>
                <w:i/>
                <w:sz w:val="24"/>
                <w:szCs w:val="24"/>
              </w:rPr>
              <w:t>Использование</w:t>
            </w:r>
            <w:r w:rsidRPr="003F56E2">
              <w:rPr>
                <w:sz w:val="24"/>
                <w:szCs w:val="24"/>
              </w:rPr>
              <w:t xml:space="preserve"> умения </w:t>
            </w:r>
            <w:proofErr w:type="gramStart"/>
            <w:r w:rsidRPr="003F56E2">
              <w:rPr>
                <w:sz w:val="24"/>
                <w:szCs w:val="24"/>
              </w:rPr>
              <w:t>читать</w:t>
            </w:r>
            <w:proofErr w:type="gramEnd"/>
            <w:r w:rsidRPr="003F56E2">
              <w:rPr>
                <w:sz w:val="24"/>
                <w:szCs w:val="24"/>
              </w:rPr>
              <w:t xml:space="preserve"> молча как средства получения информации. </w:t>
            </w:r>
            <w:proofErr w:type="gramStart"/>
            <w:r w:rsidRPr="003F56E2">
              <w:rPr>
                <w:sz w:val="24"/>
                <w:szCs w:val="24"/>
              </w:rPr>
              <w:t>Чтение</w:t>
            </w:r>
            <w:proofErr w:type="gramEnd"/>
            <w:r w:rsidRPr="003F56E2">
              <w:rPr>
                <w:sz w:val="24"/>
                <w:szCs w:val="24"/>
              </w:rPr>
              <w:t xml:space="preserve"> молча описаний картин природы, портретов героев, интерьера, поступков героев, повествования и рассуждения в тексте произведения. </w:t>
            </w:r>
          </w:p>
          <w:p w:rsidR="003F56E2" w:rsidRPr="003F56E2" w:rsidRDefault="003F56E2" w:rsidP="003F56E2">
            <w:pPr>
              <w:spacing w:after="0" w:line="276" w:lineRule="auto"/>
              <w:ind w:left="44" w:right="90" w:firstLine="0"/>
              <w:rPr>
                <w:sz w:val="24"/>
                <w:szCs w:val="24"/>
              </w:rPr>
            </w:pPr>
            <w:r w:rsidRPr="003F56E2">
              <w:rPr>
                <w:i/>
                <w:sz w:val="24"/>
                <w:szCs w:val="24"/>
              </w:rPr>
              <w:t>Использование</w:t>
            </w:r>
            <w:r w:rsidRPr="003F56E2">
              <w:rPr>
                <w:sz w:val="24"/>
                <w:szCs w:val="24"/>
              </w:rPr>
              <w:t xml:space="preserve"> умения читать молча для работы с книгой до чтения (получение информации из книги)</w:t>
            </w:r>
            <w:proofErr w:type="gramStart"/>
            <w:r w:rsidRPr="003F56E2">
              <w:rPr>
                <w:sz w:val="24"/>
                <w:szCs w:val="24"/>
              </w:rPr>
              <w:t xml:space="preserve"> </w:t>
            </w:r>
            <w:r>
              <w:rPr>
                <w:sz w:val="24"/>
                <w:szCs w:val="24"/>
              </w:rPr>
              <w:t>.</w:t>
            </w:r>
            <w:proofErr w:type="gramEnd"/>
          </w:p>
          <w:p w:rsidR="003F56E2" w:rsidRPr="003F56E2" w:rsidRDefault="003F56E2" w:rsidP="003F56E2">
            <w:pPr>
              <w:spacing w:after="0" w:line="276" w:lineRule="auto"/>
              <w:ind w:left="44" w:right="90" w:firstLine="0"/>
              <w:rPr>
                <w:sz w:val="24"/>
                <w:szCs w:val="24"/>
              </w:rPr>
            </w:pPr>
            <w:r w:rsidRPr="003F56E2">
              <w:rPr>
                <w:b/>
                <w:sz w:val="24"/>
                <w:szCs w:val="24"/>
              </w:rPr>
              <w:t>Работа с разными видами текста</w:t>
            </w:r>
            <w:r w:rsidRPr="003F56E2">
              <w:rPr>
                <w:sz w:val="24"/>
                <w:szCs w:val="24"/>
              </w:rPr>
              <w:t xml:space="preserve"> </w:t>
            </w:r>
          </w:p>
          <w:p w:rsidR="003F56E2" w:rsidRPr="003F56E2" w:rsidRDefault="003F56E2" w:rsidP="003F56E2">
            <w:pPr>
              <w:spacing w:after="0" w:line="276" w:lineRule="auto"/>
              <w:ind w:left="44" w:right="90" w:firstLine="0"/>
              <w:rPr>
                <w:sz w:val="24"/>
                <w:szCs w:val="24"/>
              </w:rPr>
            </w:pPr>
            <w:r w:rsidRPr="003F56E2">
              <w:rPr>
                <w:i/>
                <w:sz w:val="24"/>
                <w:szCs w:val="24"/>
              </w:rPr>
              <w:t>Выделение</w:t>
            </w:r>
            <w:r w:rsidRPr="003F56E2">
              <w:rPr>
                <w:sz w:val="24"/>
                <w:szCs w:val="24"/>
              </w:rPr>
              <w:t xml:space="preserve"> особенностей и способов организации текста: фамилия автора, заголовок, абзац, часть, глава, раздел. </w:t>
            </w:r>
          </w:p>
          <w:p w:rsidR="003F56E2" w:rsidRDefault="003F56E2" w:rsidP="003F56E2">
            <w:pPr>
              <w:spacing w:after="0" w:line="276" w:lineRule="auto"/>
              <w:ind w:left="44" w:right="90" w:firstLine="0"/>
              <w:rPr>
                <w:sz w:val="24"/>
                <w:szCs w:val="24"/>
              </w:rPr>
            </w:pPr>
            <w:r w:rsidRPr="003F56E2">
              <w:rPr>
                <w:i/>
                <w:sz w:val="24"/>
                <w:szCs w:val="24"/>
              </w:rPr>
              <w:t>Самостоятельная работа</w:t>
            </w:r>
            <w:r w:rsidRPr="003F56E2">
              <w:rPr>
                <w:sz w:val="24"/>
                <w:szCs w:val="24"/>
              </w:rPr>
              <w:t xml:space="preserve"> с текстом произведения: чтение, определение темы, жанра, главной мысли, деление текста на смысловые части, </w:t>
            </w:r>
            <w:proofErr w:type="spellStart"/>
            <w:r w:rsidRPr="003F56E2">
              <w:rPr>
                <w:sz w:val="24"/>
                <w:szCs w:val="24"/>
              </w:rPr>
              <w:t>озаглавливание</w:t>
            </w:r>
            <w:proofErr w:type="spellEnd"/>
            <w:r w:rsidRPr="003F56E2">
              <w:rPr>
                <w:sz w:val="24"/>
                <w:szCs w:val="24"/>
              </w:rPr>
              <w:t xml:space="preserve"> частей, составление плана.</w:t>
            </w:r>
          </w:p>
          <w:p w:rsidR="003F56E2" w:rsidRPr="003F56E2" w:rsidRDefault="003F56E2" w:rsidP="003F56E2">
            <w:pPr>
              <w:spacing w:after="0" w:line="276" w:lineRule="auto"/>
              <w:ind w:left="44" w:right="90" w:firstLine="0"/>
              <w:rPr>
                <w:sz w:val="24"/>
                <w:szCs w:val="24"/>
              </w:rPr>
            </w:pPr>
            <w:r w:rsidRPr="003F56E2">
              <w:rPr>
                <w:sz w:val="24"/>
                <w:szCs w:val="24"/>
              </w:rPr>
              <w:t xml:space="preserve"> </w:t>
            </w:r>
            <w:r w:rsidRPr="003F56E2">
              <w:rPr>
                <w:i/>
                <w:sz w:val="24"/>
                <w:szCs w:val="24"/>
              </w:rPr>
              <w:t>Виды текстов:</w:t>
            </w:r>
            <w:r w:rsidRPr="003F56E2">
              <w:rPr>
                <w:sz w:val="24"/>
                <w:szCs w:val="24"/>
              </w:rPr>
              <w:t xml:space="preserve"> учебный, художественный и научно-популярный. </w:t>
            </w:r>
            <w:r w:rsidRPr="003F56E2">
              <w:rPr>
                <w:i/>
                <w:sz w:val="24"/>
                <w:szCs w:val="24"/>
              </w:rPr>
              <w:t>Воспроизведение текста:</w:t>
            </w:r>
            <w:r w:rsidRPr="003F56E2">
              <w:rPr>
                <w:sz w:val="24"/>
                <w:szCs w:val="24"/>
              </w:rPr>
              <w:t xml:space="preserve"> пересказ по плану кратко и подробно, чтение наизусть, выразительное чтение наизусть или по учебнику. </w:t>
            </w:r>
            <w:r w:rsidRPr="003F56E2">
              <w:rPr>
                <w:i/>
                <w:sz w:val="24"/>
                <w:szCs w:val="24"/>
              </w:rPr>
              <w:t>Понимание</w:t>
            </w:r>
            <w:r w:rsidRPr="003F56E2">
              <w:rPr>
                <w:sz w:val="24"/>
                <w:szCs w:val="24"/>
              </w:rPr>
              <w:t xml:space="preserve"> содержания произведения: ответы на вопросы к тексту произведения, подтверждение ответов словами из текста, указывающими на его специфику (жанр, тему, особенности языка автора). </w:t>
            </w:r>
          </w:p>
          <w:p w:rsidR="003F56E2" w:rsidRPr="003F56E2" w:rsidRDefault="003F56E2" w:rsidP="003F56E2">
            <w:pPr>
              <w:spacing w:after="0" w:line="276" w:lineRule="auto"/>
              <w:ind w:left="44" w:right="90" w:firstLine="0"/>
              <w:rPr>
                <w:sz w:val="24"/>
                <w:szCs w:val="24"/>
              </w:rPr>
            </w:pPr>
            <w:r w:rsidRPr="003F56E2">
              <w:rPr>
                <w:i/>
                <w:sz w:val="24"/>
                <w:szCs w:val="24"/>
              </w:rPr>
              <w:t>Анализ</w:t>
            </w:r>
            <w:r w:rsidRPr="003F56E2">
              <w:rPr>
                <w:sz w:val="24"/>
                <w:szCs w:val="24"/>
              </w:rPr>
              <w:t xml:space="preserve"> и </w:t>
            </w:r>
            <w:r w:rsidRPr="003F56E2">
              <w:rPr>
                <w:i/>
                <w:sz w:val="24"/>
                <w:szCs w:val="24"/>
              </w:rPr>
              <w:t>сравнение</w:t>
            </w:r>
            <w:r w:rsidRPr="003F56E2">
              <w:rPr>
                <w:sz w:val="24"/>
                <w:szCs w:val="24"/>
              </w:rPr>
              <w:t xml:space="preserve"> заголовков, жанров, тем и авторской принадлежности произведений стихотворных и прозаических. </w:t>
            </w:r>
          </w:p>
          <w:p w:rsidR="003F56E2" w:rsidRPr="003F56E2" w:rsidRDefault="003F56E2" w:rsidP="003F56E2">
            <w:pPr>
              <w:spacing w:after="0" w:line="276" w:lineRule="auto"/>
              <w:ind w:left="44" w:right="90" w:firstLine="0"/>
              <w:rPr>
                <w:sz w:val="24"/>
                <w:szCs w:val="24"/>
              </w:rPr>
            </w:pPr>
            <w:r w:rsidRPr="003F56E2">
              <w:rPr>
                <w:i/>
                <w:sz w:val="24"/>
                <w:szCs w:val="24"/>
              </w:rPr>
              <w:t>Определение темы</w:t>
            </w:r>
            <w:r w:rsidRPr="003F56E2">
              <w:rPr>
                <w:sz w:val="24"/>
                <w:szCs w:val="24"/>
              </w:rPr>
              <w:t xml:space="preserve"> произведения (о Родине, о детях, о животных, о природе) и уточнение её исходя из содержания произведения (о зимней/весенней природе, о детях в Великую Отечественную войну, о служении Родине, о дружбе человека и животного и т. д.). </w:t>
            </w:r>
          </w:p>
          <w:p w:rsidR="003F56E2" w:rsidRPr="003F56E2" w:rsidRDefault="003F56E2" w:rsidP="003F56E2">
            <w:pPr>
              <w:spacing w:after="0" w:line="276" w:lineRule="auto"/>
              <w:ind w:left="44" w:right="90" w:firstLine="0"/>
              <w:rPr>
                <w:sz w:val="24"/>
                <w:szCs w:val="24"/>
              </w:rPr>
            </w:pPr>
            <w:r w:rsidRPr="003F56E2">
              <w:rPr>
                <w:i/>
                <w:sz w:val="24"/>
                <w:szCs w:val="24"/>
              </w:rPr>
              <w:t>Самостоятельное моделирование</w:t>
            </w:r>
            <w:r w:rsidRPr="003F56E2">
              <w:rPr>
                <w:sz w:val="24"/>
                <w:szCs w:val="24"/>
              </w:rPr>
              <w:t xml:space="preserve"> обложек к произведениям. </w:t>
            </w:r>
            <w:r w:rsidRPr="003F56E2">
              <w:rPr>
                <w:i/>
                <w:sz w:val="24"/>
                <w:szCs w:val="24"/>
              </w:rPr>
              <w:t>Сравнение</w:t>
            </w:r>
            <w:r w:rsidRPr="003F56E2">
              <w:rPr>
                <w:sz w:val="24"/>
                <w:szCs w:val="24"/>
              </w:rPr>
              <w:t xml:space="preserve"> моделей произведений. </w:t>
            </w:r>
          </w:p>
          <w:p w:rsidR="003F56E2" w:rsidRPr="003F56E2" w:rsidRDefault="003F56E2" w:rsidP="003F56E2">
            <w:pPr>
              <w:spacing w:after="0" w:line="276" w:lineRule="auto"/>
              <w:ind w:left="44" w:right="90" w:firstLine="0"/>
              <w:rPr>
                <w:sz w:val="24"/>
                <w:szCs w:val="24"/>
              </w:rPr>
            </w:pPr>
            <w:r w:rsidRPr="003F56E2">
              <w:rPr>
                <w:i/>
                <w:sz w:val="24"/>
                <w:szCs w:val="24"/>
              </w:rPr>
              <w:t>Определение главной мысли</w:t>
            </w:r>
            <w:r w:rsidRPr="003F56E2">
              <w:rPr>
                <w:sz w:val="24"/>
                <w:szCs w:val="24"/>
              </w:rPr>
              <w:t xml:space="preserve"> произведения. Аргументированные ответы на вопросы: что хотел сказать автор? Как он об этом говорит? Вы</w:t>
            </w:r>
            <w:r>
              <w:rPr>
                <w:sz w:val="24"/>
                <w:szCs w:val="24"/>
              </w:rPr>
              <w:t xml:space="preserve">деление слов </w:t>
            </w:r>
            <w:r>
              <w:rPr>
                <w:sz w:val="24"/>
                <w:szCs w:val="24"/>
              </w:rPr>
              <w:lastRenderedPageBreak/>
              <w:t>и предложений, под</w:t>
            </w:r>
            <w:r w:rsidRPr="003F56E2">
              <w:rPr>
                <w:sz w:val="24"/>
                <w:szCs w:val="24"/>
              </w:rPr>
              <w:t xml:space="preserve">тверждающих позицию автора и главную мысль произведения. </w:t>
            </w:r>
          </w:p>
          <w:p w:rsidR="003F56E2" w:rsidRPr="003F56E2" w:rsidRDefault="003F56E2" w:rsidP="003F56E2">
            <w:pPr>
              <w:spacing w:after="0" w:line="276" w:lineRule="auto"/>
              <w:ind w:left="44" w:right="90" w:firstLine="0"/>
              <w:rPr>
                <w:sz w:val="24"/>
                <w:szCs w:val="24"/>
              </w:rPr>
            </w:pPr>
            <w:r w:rsidRPr="003F56E2">
              <w:rPr>
                <w:i/>
                <w:sz w:val="24"/>
                <w:szCs w:val="24"/>
              </w:rPr>
              <w:t>Составление плана</w:t>
            </w:r>
            <w:r w:rsidRPr="003F56E2">
              <w:rPr>
                <w:sz w:val="24"/>
                <w:szCs w:val="24"/>
              </w:rPr>
              <w:t xml:space="preserve"> текста произведения: деление текста на части, определение главной мысли каждой части, </w:t>
            </w:r>
            <w:proofErr w:type="spellStart"/>
            <w:r w:rsidRPr="003F56E2">
              <w:rPr>
                <w:sz w:val="24"/>
                <w:szCs w:val="24"/>
              </w:rPr>
              <w:t>озаглавливание</w:t>
            </w:r>
            <w:proofErr w:type="spellEnd"/>
            <w:r w:rsidRPr="003F56E2">
              <w:rPr>
                <w:sz w:val="24"/>
                <w:szCs w:val="24"/>
              </w:rPr>
              <w:t xml:space="preserve"> частей. Формирование умения составлять план, усвоение алгоритма учебных действий. </w:t>
            </w:r>
          </w:p>
          <w:p w:rsidR="003F56E2" w:rsidRPr="003F56E2" w:rsidRDefault="003F56E2" w:rsidP="003F56E2">
            <w:pPr>
              <w:spacing w:after="0" w:line="276" w:lineRule="auto"/>
              <w:ind w:left="44" w:right="90" w:firstLine="0"/>
              <w:rPr>
                <w:sz w:val="24"/>
                <w:szCs w:val="24"/>
              </w:rPr>
            </w:pPr>
            <w:r w:rsidRPr="003F56E2">
              <w:rPr>
                <w:i/>
                <w:sz w:val="24"/>
                <w:szCs w:val="24"/>
              </w:rPr>
              <w:t>Подробный пересказ</w:t>
            </w:r>
            <w:r w:rsidRPr="003F56E2">
              <w:rPr>
                <w:sz w:val="24"/>
                <w:szCs w:val="24"/>
              </w:rPr>
              <w:t xml:space="preserve"> текста произведения или эпизода. </w:t>
            </w:r>
          </w:p>
          <w:p w:rsidR="003F56E2" w:rsidRPr="003F56E2" w:rsidRDefault="003F56E2" w:rsidP="003F56E2">
            <w:pPr>
              <w:spacing w:after="0" w:line="276" w:lineRule="auto"/>
              <w:ind w:left="44" w:right="90" w:firstLine="0"/>
              <w:rPr>
                <w:sz w:val="24"/>
                <w:szCs w:val="24"/>
              </w:rPr>
            </w:pPr>
            <w:r w:rsidRPr="003F56E2">
              <w:rPr>
                <w:sz w:val="24"/>
                <w:szCs w:val="24"/>
              </w:rPr>
              <w:t xml:space="preserve">Определение главной мысли, выделение ключевых предложений или слов, особенностей построения предложений, пересказ абзацев и всего эпизода или произведения. </w:t>
            </w:r>
          </w:p>
          <w:p w:rsidR="003F56E2" w:rsidRPr="003F56E2" w:rsidRDefault="003F56E2" w:rsidP="003F56E2">
            <w:pPr>
              <w:spacing w:after="0" w:line="276" w:lineRule="auto"/>
              <w:ind w:left="44" w:right="90" w:firstLine="0"/>
              <w:rPr>
                <w:sz w:val="24"/>
                <w:szCs w:val="24"/>
              </w:rPr>
            </w:pPr>
            <w:r w:rsidRPr="003F56E2">
              <w:rPr>
                <w:i/>
                <w:sz w:val="24"/>
                <w:szCs w:val="24"/>
              </w:rPr>
              <w:t>Краткий</w:t>
            </w:r>
            <w:r w:rsidRPr="003F56E2">
              <w:rPr>
                <w:sz w:val="24"/>
                <w:szCs w:val="24"/>
              </w:rPr>
              <w:t xml:space="preserve"> </w:t>
            </w:r>
            <w:r w:rsidRPr="003F56E2">
              <w:rPr>
                <w:i/>
                <w:sz w:val="24"/>
                <w:szCs w:val="24"/>
              </w:rPr>
              <w:t>пересказ</w:t>
            </w:r>
            <w:r w:rsidRPr="003F56E2">
              <w:rPr>
                <w:sz w:val="24"/>
                <w:szCs w:val="24"/>
              </w:rPr>
              <w:t xml:space="preserve"> по ключевым предложениям в каждом абзаце. </w:t>
            </w:r>
            <w:r w:rsidRPr="003F56E2">
              <w:rPr>
                <w:i/>
                <w:sz w:val="24"/>
                <w:szCs w:val="24"/>
              </w:rPr>
              <w:t>Работа с образами</w:t>
            </w:r>
            <w:r w:rsidRPr="003F56E2">
              <w:rPr>
                <w:sz w:val="24"/>
                <w:szCs w:val="24"/>
              </w:rPr>
              <w:t xml:space="preserve"> </w:t>
            </w:r>
            <w:r w:rsidRPr="003F56E2">
              <w:rPr>
                <w:i/>
                <w:sz w:val="24"/>
                <w:szCs w:val="24"/>
              </w:rPr>
              <w:t>героев</w:t>
            </w:r>
            <w:r w:rsidRPr="003F56E2">
              <w:rPr>
                <w:sz w:val="24"/>
                <w:szCs w:val="24"/>
              </w:rPr>
              <w:t xml:space="preserve"> произведений. Герои положительные и отрицательные. Главный герой произведения. </w:t>
            </w:r>
          </w:p>
          <w:p w:rsidR="003F56E2" w:rsidRPr="003F56E2" w:rsidRDefault="003F56E2" w:rsidP="003F56E2">
            <w:pPr>
              <w:spacing w:after="0" w:line="276" w:lineRule="auto"/>
              <w:ind w:left="44" w:right="90" w:firstLine="0"/>
              <w:rPr>
                <w:sz w:val="24"/>
                <w:szCs w:val="24"/>
              </w:rPr>
            </w:pPr>
            <w:r w:rsidRPr="003F56E2">
              <w:rPr>
                <w:i/>
                <w:sz w:val="24"/>
                <w:szCs w:val="24"/>
              </w:rPr>
              <w:t>Характеристика</w:t>
            </w:r>
            <w:r w:rsidRPr="003F56E2">
              <w:rPr>
                <w:sz w:val="24"/>
                <w:szCs w:val="24"/>
              </w:rPr>
              <w:t xml:space="preserve"> героя: внешний вид (портрет), поступки, отношение к</w:t>
            </w:r>
            <w:r>
              <w:rPr>
                <w:sz w:val="24"/>
                <w:szCs w:val="24"/>
              </w:rPr>
              <w:t xml:space="preserve"> </w:t>
            </w:r>
            <w:r w:rsidRPr="003F56E2">
              <w:rPr>
                <w:sz w:val="24"/>
                <w:szCs w:val="24"/>
              </w:rPr>
              <w:t xml:space="preserve">окружающим, отношение автора к герою произведения. Сравнение героев и их поступков. </w:t>
            </w:r>
          </w:p>
          <w:p w:rsidR="003F56E2" w:rsidRPr="003F56E2" w:rsidRDefault="003F56E2" w:rsidP="003F56E2">
            <w:pPr>
              <w:spacing w:after="0" w:line="276" w:lineRule="auto"/>
              <w:ind w:left="44" w:right="90" w:firstLine="0"/>
              <w:rPr>
                <w:sz w:val="24"/>
                <w:szCs w:val="24"/>
              </w:rPr>
            </w:pPr>
            <w:r w:rsidRPr="003F56E2">
              <w:rPr>
                <w:i/>
                <w:sz w:val="24"/>
                <w:szCs w:val="24"/>
              </w:rPr>
              <w:t>Работа</w:t>
            </w:r>
            <w:r w:rsidRPr="003F56E2">
              <w:rPr>
                <w:sz w:val="24"/>
                <w:szCs w:val="24"/>
              </w:rPr>
              <w:t xml:space="preserve"> с </w:t>
            </w:r>
            <w:proofErr w:type="spellStart"/>
            <w:r w:rsidRPr="003F56E2">
              <w:rPr>
                <w:sz w:val="24"/>
                <w:szCs w:val="24"/>
              </w:rPr>
              <w:t>внутритекстовыми</w:t>
            </w:r>
            <w:proofErr w:type="spellEnd"/>
            <w:r w:rsidRPr="003F56E2">
              <w:rPr>
                <w:sz w:val="24"/>
                <w:szCs w:val="24"/>
              </w:rPr>
              <w:t xml:space="preserve"> </w:t>
            </w:r>
            <w:r w:rsidRPr="003F56E2">
              <w:rPr>
                <w:i/>
                <w:sz w:val="24"/>
                <w:szCs w:val="24"/>
              </w:rPr>
              <w:t>иллюстрациями:</w:t>
            </w:r>
            <w:r w:rsidRPr="003F56E2">
              <w:rPr>
                <w:sz w:val="24"/>
                <w:szCs w:val="24"/>
              </w:rPr>
              <w:t xml:space="preserve"> рассматривание, подбор эпизодов или предложений к иллюстрации. Рассказ эпизода по иллюстрации. Анализ содержания иллюстрации и его соответствия произведению. </w:t>
            </w:r>
          </w:p>
          <w:p w:rsidR="003F56E2" w:rsidRPr="003F56E2" w:rsidRDefault="003F56E2" w:rsidP="003F56E2">
            <w:pPr>
              <w:spacing w:after="0" w:line="276" w:lineRule="auto"/>
              <w:ind w:left="44" w:right="90" w:firstLine="0"/>
              <w:rPr>
                <w:sz w:val="24"/>
                <w:szCs w:val="24"/>
              </w:rPr>
            </w:pPr>
            <w:r w:rsidRPr="003F56E2">
              <w:rPr>
                <w:sz w:val="24"/>
                <w:szCs w:val="24"/>
              </w:rPr>
              <w:t xml:space="preserve">Сравнение иллюстраций разных художников к одному и тому же произведению </w:t>
            </w:r>
          </w:p>
          <w:p w:rsidR="003F56E2" w:rsidRPr="003F56E2" w:rsidRDefault="003F56E2" w:rsidP="003F56E2">
            <w:pPr>
              <w:spacing w:after="0" w:line="276" w:lineRule="auto"/>
              <w:ind w:left="44" w:right="90" w:firstLine="0"/>
              <w:rPr>
                <w:sz w:val="24"/>
                <w:szCs w:val="24"/>
              </w:rPr>
            </w:pPr>
            <w:r w:rsidRPr="003F56E2">
              <w:rPr>
                <w:b/>
                <w:sz w:val="24"/>
                <w:szCs w:val="24"/>
              </w:rPr>
              <w:t>Работа с текстом художественного произведения</w:t>
            </w:r>
            <w:r w:rsidRPr="003F56E2">
              <w:rPr>
                <w:sz w:val="24"/>
                <w:szCs w:val="24"/>
              </w:rPr>
              <w:t xml:space="preserve"> </w:t>
            </w:r>
          </w:p>
          <w:p w:rsidR="003F56E2" w:rsidRPr="003F56E2" w:rsidRDefault="003F56E2" w:rsidP="003F56E2">
            <w:pPr>
              <w:spacing w:after="0" w:line="276" w:lineRule="auto"/>
              <w:ind w:left="44" w:right="90" w:firstLine="0"/>
              <w:rPr>
                <w:sz w:val="24"/>
                <w:szCs w:val="24"/>
              </w:rPr>
            </w:pPr>
            <w:r w:rsidRPr="003F56E2">
              <w:rPr>
                <w:sz w:val="24"/>
                <w:szCs w:val="24"/>
              </w:rPr>
              <w:t xml:space="preserve">Определение особенностей художественного текста: </w:t>
            </w:r>
            <w:proofErr w:type="spellStart"/>
            <w:r w:rsidRPr="003F56E2">
              <w:rPr>
                <w:sz w:val="24"/>
                <w:szCs w:val="24"/>
              </w:rPr>
              <w:t>эмоциональнонравственное</w:t>
            </w:r>
            <w:proofErr w:type="spellEnd"/>
            <w:r w:rsidRPr="003F56E2">
              <w:rPr>
                <w:sz w:val="24"/>
                <w:szCs w:val="24"/>
              </w:rPr>
              <w:t xml:space="preserve"> содержание, использование средств выразительности (эпитеты, сравнения, олицетворения и т. д.). </w:t>
            </w:r>
          </w:p>
          <w:p w:rsidR="003F56E2" w:rsidRPr="003F56E2" w:rsidRDefault="003F56E2" w:rsidP="003F56E2">
            <w:pPr>
              <w:spacing w:after="0" w:line="276" w:lineRule="auto"/>
              <w:ind w:left="44" w:right="90" w:firstLine="0"/>
              <w:rPr>
                <w:sz w:val="24"/>
                <w:szCs w:val="24"/>
              </w:rPr>
            </w:pPr>
            <w:r w:rsidRPr="003F56E2">
              <w:rPr>
                <w:i/>
                <w:sz w:val="24"/>
                <w:szCs w:val="24"/>
              </w:rPr>
              <w:t>Эмоциональная</w:t>
            </w:r>
            <w:r w:rsidRPr="003F56E2">
              <w:rPr>
                <w:sz w:val="24"/>
                <w:szCs w:val="24"/>
              </w:rPr>
              <w:t xml:space="preserve"> реакция на произведение, взаимоотношения героев и их поступки. </w:t>
            </w:r>
            <w:r w:rsidRPr="003F56E2">
              <w:rPr>
                <w:i/>
                <w:sz w:val="24"/>
                <w:szCs w:val="24"/>
              </w:rPr>
              <w:t>Мотивы</w:t>
            </w:r>
            <w:r w:rsidRPr="003F56E2">
              <w:rPr>
                <w:sz w:val="24"/>
                <w:szCs w:val="24"/>
              </w:rPr>
              <w:t xml:space="preserve"> поведения героев, его оценка с позиций морали. </w:t>
            </w:r>
          </w:p>
          <w:p w:rsidR="003F56E2" w:rsidRPr="003F56E2" w:rsidRDefault="003F56E2" w:rsidP="003F56E2">
            <w:pPr>
              <w:spacing w:after="0" w:line="276" w:lineRule="auto"/>
              <w:ind w:left="44" w:right="90" w:firstLine="0"/>
              <w:rPr>
                <w:sz w:val="24"/>
                <w:szCs w:val="24"/>
              </w:rPr>
            </w:pPr>
            <w:r w:rsidRPr="003F56E2">
              <w:rPr>
                <w:i/>
                <w:sz w:val="24"/>
                <w:szCs w:val="24"/>
              </w:rPr>
              <w:t>Воспитание любви</w:t>
            </w:r>
            <w:r w:rsidRPr="003F56E2">
              <w:rPr>
                <w:sz w:val="24"/>
                <w:szCs w:val="24"/>
              </w:rPr>
              <w:t xml:space="preserve"> к Родине, желания служить Отечеству на примерах произведений фольклора и отечественных писателей. </w:t>
            </w:r>
          </w:p>
          <w:p w:rsidR="003F56E2" w:rsidRPr="003F56E2" w:rsidRDefault="003F56E2" w:rsidP="003F56E2">
            <w:pPr>
              <w:spacing w:after="0" w:line="276" w:lineRule="auto"/>
              <w:ind w:left="44" w:right="90" w:firstLine="0"/>
              <w:rPr>
                <w:sz w:val="24"/>
                <w:szCs w:val="24"/>
              </w:rPr>
            </w:pPr>
            <w:r w:rsidRPr="003F56E2">
              <w:rPr>
                <w:b/>
                <w:sz w:val="24"/>
                <w:szCs w:val="24"/>
              </w:rPr>
              <w:lastRenderedPageBreak/>
              <w:t>Понятия:</w:t>
            </w:r>
            <w:r w:rsidRPr="003F56E2">
              <w:rPr>
                <w:sz w:val="24"/>
                <w:szCs w:val="24"/>
              </w:rPr>
              <w:t xml:space="preserve"> </w:t>
            </w:r>
            <w:proofErr w:type="gramStart"/>
            <w:r w:rsidRPr="003F56E2">
              <w:rPr>
                <w:i/>
                <w:sz w:val="24"/>
                <w:szCs w:val="24"/>
              </w:rPr>
              <w:t>Родина, честь, достоинство, честность, ложь, гуманизм, дружба, правда, любовь, ненависть, милосердие, гуманизм, доброта.</w:t>
            </w:r>
            <w:proofErr w:type="gramEnd"/>
            <w:r w:rsidRPr="003F56E2">
              <w:rPr>
                <w:sz w:val="24"/>
                <w:szCs w:val="24"/>
              </w:rPr>
              <w:t xml:space="preserve"> </w:t>
            </w:r>
            <w:r w:rsidRPr="003F56E2">
              <w:rPr>
                <w:i/>
                <w:sz w:val="24"/>
                <w:szCs w:val="24"/>
              </w:rPr>
              <w:t>Образы героев художественного произведения:</w:t>
            </w:r>
            <w:r w:rsidRPr="003F56E2">
              <w:rPr>
                <w:sz w:val="24"/>
                <w:szCs w:val="24"/>
              </w:rPr>
              <w:t xml:space="preserve"> портреты героев, описание поступков, использование средств выразительности. </w:t>
            </w:r>
          </w:p>
          <w:p w:rsidR="003F56E2" w:rsidRPr="003F56E2" w:rsidRDefault="003F56E2" w:rsidP="003F56E2">
            <w:pPr>
              <w:spacing w:after="0" w:line="276" w:lineRule="auto"/>
              <w:ind w:left="44" w:right="90" w:firstLine="0"/>
              <w:rPr>
                <w:sz w:val="24"/>
                <w:szCs w:val="24"/>
              </w:rPr>
            </w:pPr>
            <w:r w:rsidRPr="003F56E2">
              <w:rPr>
                <w:sz w:val="24"/>
                <w:szCs w:val="24"/>
              </w:rPr>
              <w:t xml:space="preserve">Выявление авторского отношения к герою на основе имени, авторской характеристики. Классификация героев положительных и отрицательных. Сравнение положительных и отрицательных героев (портрет, поступки, речь, отношение автора). </w:t>
            </w:r>
          </w:p>
          <w:p w:rsidR="003F56E2" w:rsidRPr="003F56E2" w:rsidRDefault="003F56E2" w:rsidP="003F56E2">
            <w:pPr>
              <w:spacing w:after="0" w:line="276" w:lineRule="auto"/>
              <w:ind w:left="44" w:right="90" w:firstLine="0"/>
              <w:rPr>
                <w:sz w:val="24"/>
                <w:szCs w:val="24"/>
              </w:rPr>
            </w:pPr>
            <w:r w:rsidRPr="003F56E2">
              <w:rPr>
                <w:i/>
                <w:sz w:val="24"/>
                <w:szCs w:val="24"/>
              </w:rPr>
              <w:t>Пересказ</w:t>
            </w:r>
            <w:r w:rsidRPr="003F56E2">
              <w:rPr>
                <w:sz w:val="24"/>
                <w:szCs w:val="24"/>
              </w:rPr>
              <w:t xml:space="preserve"> краткий и подробный, отдельных эпизодов по плану. </w:t>
            </w:r>
          </w:p>
          <w:p w:rsidR="003F56E2" w:rsidRDefault="003F56E2" w:rsidP="003F56E2">
            <w:pPr>
              <w:spacing w:after="0" w:line="276" w:lineRule="auto"/>
              <w:ind w:left="44" w:right="90" w:firstLine="0"/>
              <w:rPr>
                <w:sz w:val="24"/>
                <w:szCs w:val="24"/>
              </w:rPr>
            </w:pPr>
            <w:r w:rsidRPr="003F56E2">
              <w:rPr>
                <w:sz w:val="24"/>
                <w:szCs w:val="24"/>
              </w:rPr>
              <w:t xml:space="preserve">Формирование умения пересказывать тексты произведений по алгоритму: чтение, определение главной мысли произведения или эпизода, выделение смысловых частей, </w:t>
            </w:r>
            <w:proofErr w:type="spellStart"/>
            <w:r w:rsidRPr="003F56E2">
              <w:rPr>
                <w:sz w:val="24"/>
                <w:szCs w:val="24"/>
              </w:rPr>
              <w:t>озаглавливание</w:t>
            </w:r>
            <w:proofErr w:type="spellEnd"/>
            <w:r w:rsidRPr="003F56E2">
              <w:rPr>
                <w:sz w:val="24"/>
                <w:szCs w:val="24"/>
              </w:rPr>
              <w:t xml:space="preserve"> каждой части и составление плана. Подробный пересказ (близко к авторскому тексту) и краткий (ключевые предложения).</w:t>
            </w:r>
          </w:p>
          <w:p w:rsidR="003F56E2" w:rsidRPr="003F56E2" w:rsidRDefault="003F56E2" w:rsidP="003F56E2">
            <w:pPr>
              <w:spacing w:after="0" w:line="276" w:lineRule="auto"/>
              <w:ind w:left="44" w:right="90" w:firstLine="0"/>
              <w:rPr>
                <w:sz w:val="24"/>
                <w:szCs w:val="24"/>
              </w:rPr>
            </w:pPr>
            <w:r w:rsidRPr="003F56E2">
              <w:rPr>
                <w:sz w:val="24"/>
                <w:szCs w:val="24"/>
              </w:rPr>
              <w:t xml:space="preserve">Выборочный пересказ: выбор в тексте всех фрагментов о герое, о месте событий и т. п. Выделение сюжетных частей в художественном тексте. </w:t>
            </w:r>
          </w:p>
          <w:p w:rsidR="003F56E2" w:rsidRPr="003F56E2" w:rsidRDefault="003F56E2" w:rsidP="003F56E2">
            <w:pPr>
              <w:spacing w:after="0" w:line="276" w:lineRule="auto"/>
              <w:ind w:left="44" w:right="90" w:firstLine="0"/>
              <w:rPr>
                <w:sz w:val="24"/>
                <w:szCs w:val="24"/>
              </w:rPr>
            </w:pPr>
            <w:r w:rsidRPr="003F56E2">
              <w:rPr>
                <w:sz w:val="24"/>
                <w:szCs w:val="24"/>
              </w:rPr>
              <w:t xml:space="preserve">Пересказ по иллюстрациям. </w:t>
            </w:r>
          </w:p>
          <w:p w:rsidR="003F56E2" w:rsidRPr="003F56E2" w:rsidRDefault="003F56E2" w:rsidP="003F56E2">
            <w:pPr>
              <w:spacing w:after="0" w:line="276" w:lineRule="auto"/>
              <w:ind w:left="44" w:right="90" w:firstLine="0"/>
              <w:rPr>
                <w:sz w:val="24"/>
                <w:szCs w:val="24"/>
              </w:rPr>
            </w:pPr>
            <w:r w:rsidRPr="003F56E2">
              <w:rPr>
                <w:sz w:val="24"/>
                <w:szCs w:val="24"/>
              </w:rPr>
              <w:t xml:space="preserve">Сравнение художественных произведений со сходными сюжетами </w:t>
            </w:r>
          </w:p>
          <w:p w:rsidR="003F56E2" w:rsidRPr="003F56E2" w:rsidRDefault="003F56E2" w:rsidP="003F56E2">
            <w:pPr>
              <w:spacing w:after="0" w:line="276" w:lineRule="auto"/>
              <w:ind w:left="44" w:right="90" w:firstLine="0"/>
              <w:rPr>
                <w:sz w:val="24"/>
                <w:szCs w:val="24"/>
              </w:rPr>
            </w:pPr>
            <w:r w:rsidRPr="003F56E2">
              <w:rPr>
                <w:b/>
                <w:sz w:val="24"/>
                <w:szCs w:val="24"/>
              </w:rPr>
              <w:t>Работа с текстами научно-популярного произведения</w:t>
            </w:r>
            <w:r w:rsidRPr="003F56E2">
              <w:rPr>
                <w:sz w:val="24"/>
                <w:szCs w:val="24"/>
              </w:rPr>
              <w:t xml:space="preserve"> </w:t>
            </w:r>
          </w:p>
          <w:p w:rsidR="003F56E2" w:rsidRPr="003F56E2" w:rsidRDefault="003F56E2" w:rsidP="003F56E2">
            <w:pPr>
              <w:spacing w:after="0" w:line="276" w:lineRule="auto"/>
              <w:ind w:left="44" w:right="90" w:firstLine="0"/>
              <w:rPr>
                <w:sz w:val="24"/>
                <w:szCs w:val="24"/>
              </w:rPr>
            </w:pPr>
            <w:r w:rsidRPr="003F56E2">
              <w:rPr>
                <w:i/>
                <w:sz w:val="24"/>
                <w:szCs w:val="24"/>
              </w:rPr>
              <w:t xml:space="preserve">Особенности </w:t>
            </w:r>
            <w:r w:rsidRPr="003F56E2">
              <w:rPr>
                <w:sz w:val="24"/>
                <w:szCs w:val="24"/>
              </w:rPr>
              <w:t xml:space="preserve">научно-популярного текста — наличие точной информации о предметах, явлениях, людях, животных, окружающем мире. Практическое знакомство с рассказами, очерками, воспоминаниями. Сравнение с художественными текстами. </w:t>
            </w:r>
          </w:p>
          <w:p w:rsidR="003F56E2" w:rsidRPr="003F56E2" w:rsidRDefault="003F56E2" w:rsidP="003F56E2">
            <w:pPr>
              <w:spacing w:after="0" w:line="276" w:lineRule="auto"/>
              <w:ind w:left="44" w:right="90" w:firstLine="0"/>
              <w:rPr>
                <w:sz w:val="24"/>
                <w:szCs w:val="24"/>
              </w:rPr>
            </w:pPr>
            <w:r w:rsidRPr="003F56E2">
              <w:rPr>
                <w:i/>
                <w:sz w:val="24"/>
                <w:szCs w:val="24"/>
              </w:rPr>
              <w:t>Определение</w:t>
            </w:r>
            <w:r w:rsidRPr="003F56E2">
              <w:rPr>
                <w:sz w:val="24"/>
                <w:szCs w:val="24"/>
              </w:rPr>
              <w:t xml:space="preserve"> жанра, темы и авторской принадлежности. Формирование умения работать с текстом научно-популярного (познавательного) произведения. Подробный пересказ фактов, описаний явлений и предметов. </w:t>
            </w:r>
          </w:p>
          <w:p w:rsidR="003F56E2" w:rsidRPr="003F56E2" w:rsidRDefault="003F56E2" w:rsidP="003F56E2">
            <w:pPr>
              <w:spacing w:after="0" w:line="276" w:lineRule="auto"/>
              <w:ind w:left="44" w:right="90" w:firstLine="0"/>
              <w:rPr>
                <w:sz w:val="24"/>
                <w:szCs w:val="24"/>
              </w:rPr>
            </w:pPr>
            <w:r w:rsidRPr="003F56E2">
              <w:rPr>
                <w:sz w:val="24"/>
                <w:szCs w:val="24"/>
              </w:rPr>
              <w:t xml:space="preserve">Краткий пересказ — выделение информации </w:t>
            </w:r>
          </w:p>
          <w:p w:rsidR="003F56E2" w:rsidRPr="003F56E2" w:rsidRDefault="003F56E2" w:rsidP="003F56E2">
            <w:pPr>
              <w:spacing w:after="0" w:line="276" w:lineRule="auto"/>
              <w:ind w:left="44" w:right="90" w:firstLine="0"/>
              <w:rPr>
                <w:sz w:val="24"/>
                <w:szCs w:val="24"/>
              </w:rPr>
            </w:pPr>
            <w:r w:rsidRPr="003F56E2">
              <w:rPr>
                <w:b/>
                <w:sz w:val="24"/>
                <w:szCs w:val="24"/>
              </w:rPr>
              <w:t>Работа с учебным текстом</w:t>
            </w:r>
            <w:r w:rsidRPr="003F56E2">
              <w:rPr>
                <w:sz w:val="24"/>
                <w:szCs w:val="24"/>
              </w:rPr>
              <w:t xml:space="preserve"> </w:t>
            </w:r>
          </w:p>
          <w:p w:rsidR="003F56E2" w:rsidRPr="003F56E2" w:rsidRDefault="003F56E2" w:rsidP="003F56E2">
            <w:pPr>
              <w:spacing w:after="0" w:line="276" w:lineRule="auto"/>
              <w:ind w:left="44" w:right="90" w:firstLine="0"/>
              <w:rPr>
                <w:sz w:val="24"/>
                <w:szCs w:val="24"/>
              </w:rPr>
            </w:pPr>
            <w:r w:rsidRPr="003F56E2">
              <w:rPr>
                <w:sz w:val="24"/>
                <w:szCs w:val="24"/>
              </w:rPr>
              <w:t xml:space="preserve">Практическое </w:t>
            </w:r>
            <w:r w:rsidRPr="003F56E2">
              <w:rPr>
                <w:i/>
                <w:sz w:val="24"/>
                <w:szCs w:val="24"/>
              </w:rPr>
              <w:t>определение</w:t>
            </w:r>
            <w:r w:rsidRPr="003F56E2">
              <w:rPr>
                <w:sz w:val="24"/>
                <w:szCs w:val="24"/>
              </w:rPr>
              <w:t xml:space="preserve"> особенностей учебного текста: краткое изложение сведений о разделе и определение учебных задач.  </w:t>
            </w:r>
          </w:p>
          <w:p w:rsidR="003F56E2" w:rsidRPr="003F56E2" w:rsidRDefault="003F56E2" w:rsidP="003F56E2">
            <w:pPr>
              <w:spacing w:after="0" w:line="276" w:lineRule="auto"/>
              <w:ind w:left="44" w:right="90" w:firstLine="0"/>
              <w:rPr>
                <w:sz w:val="24"/>
                <w:szCs w:val="24"/>
              </w:rPr>
            </w:pPr>
            <w:r w:rsidRPr="003F56E2">
              <w:rPr>
                <w:sz w:val="24"/>
                <w:szCs w:val="24"/>
              </w:rPr>
              <w:lastRenderedPageBreak/>
              <w:t xml:space="preserve">Чтение статей и выводов в учебнике, определений литературоведческих понятий. </w:t>
            </w:r>
          </w:p>
          <w:p w:rsidR="003F56E2" w:rsidRPr="003F56E2" w:rsidRDefault="003F56E2" w:rsidP="003F56E2">
            <w:pPr>
              <w:spacing w:after="0" w:line="276" w:lineRule="auto"/>
              <w:ind w:left="44" w:right="90" w:firstLine="0"/>
              <w:rPr>
                <w:sz w:val="24"/>
                <w:szCs w:val="24"/>
              </w:rPr>
            </w:pPr>
            <w:r w:rsidRPr="003F56E2">
              <w:rPr>
                <w:sz w:val="24"/>
                <w:szCs w:val="24"/>
              </w:rPr>
              <w:t>Составление алгоритмов учебных действий (чтения вслух и молча, разных видов пересказов, работы с текстами произведений)</w:t>
            </w:r>
            <w:r>
              <w:rPr>
                <w:sz w:val="24"/>
                <w:szCs w:val="24"/>
              </w:rPr>
              <w:t>.</w:t>
            </w:r>
            <w:r w:rsidRPr="003F56E2">
              <w:rPr>
                <w:sz w:val="24"/>
                <w:szCs w:val="24"/>
              </w:rPr>
              <w:t xml:space="preserve"> </w:t>
            </w:r>
          </w:p>
          <w:p w:rsidR="003F56E2" w:rsidRPr="003F56E2" w:rsidRDefault="003F56E2" w:rsidP="003F56E2">
            <w:pPr>
              <w:spacing w:after="0" w:line="276" w:lineRule="auto"/>
              <w:ind w:left="44" w:right="90" w:firstLine="0"/>
              <w:rPr>
                <w:sz w:val="24"/>
                <w:szCs w:val="24"/>
              </w:rPr>
            </w:pPr>
            <w:r w:rsidRPr="003F56E2">
              <w:rPr>
                <w:sz w:val="24"/>
                <w:szCs w:val="24"/>
              </w:rPr>
              <w:t>Б</w:t>
            </w:r>
            <w:r w:rsidRPr="003F56E2">
              <w:rPr>
                <w:b/>
                <w:sz w:val="24"/>
                <w:szCs w:val="24"/>
              </w:rPr>
              <w:t xml:space="preserve">иблиографическая культура (работа с книгой) </w:t>
            </w:r>
          </w:p>
          <w:p w:rsidR="003F56E2" w:rsidRPr="003F56E2" w:rsidRDefault="003F56E2" w:rsidP="003F56E2">
            <w:pPr>
              <w:spacing w:after="0" w:line="276" w:lineRule="auto"/>
              <w:ind w:left="44" w:right="90" w:firstLine="0"/>
              <w:rPr>
                <w:sz w:val="24"/>
                <w:szCs w:val="24"/>
              </w:rPr>
            </w:pPr>
            <w:r w:rsidRPr="003F56E2">
              <w:rPr>
                <w:i/>
                <w:sz w:val="24"/>
                <w:szCs w:val="24"/>
              </w:rPr>
              <w:t>Типы книг:</w:t>
            </w:r>
            <w:r w:rsidRPr="003F56E2">
              <w:rPr>
                <w:sz w:val="24"/>
                <w:szCs w:val="24"/>
              </w:rPr>
              <w:t xml:space="preserve"> книга-произведение, книга-сборник, книга-справочник, периодика (детские журналы). </w:t>
            </w:r>
          </w:p>
          <w:p w:rsidR="003F56E2" w:rsidRPr="003F56E2" w:rsidRDefault="003F56E2" w:rsidP="003F56E2">
            <w:pPr>
              <w:spacing w:after="0" w:line="276" w:lineRule="auto"/>
              <w:ind w:left="44" w:right="90" w:firstLine="0"/>
              <w:rPr>
                <w:sz w:val="24"/>
                <w:szCs w:val="24"/>
              </w:rPr>
            </w:pPr>
            <w:r w:rsidRPr="003F56E2">
              <w:rPr>
                <w:sz w:val="24"/>
                <w:szCs w:val="24"/>
              </w:rPr>
              <w:t xml:space="preserve">Книги учебные, художественные, научно-популярные, справочные. </w:t>
            </w:r>
          </w:p>
          <w:p w:rsidR="003F56E2" w:rsidRPr="003F56E2" w:rsidRDefault="003F56E2" w:rsidP="003F56E2">
            <w:pPr>
              <w:spacing w:after="0" w:line="276" w:lineRule="auto"/>
              <w:ind w:left="44" w:right="90" w:firstLine="0"/>
              <w:rPr>
                <w:sz w:val="24"/>
                <w:szCs w:val="24"/>
              </w:rPr>
            </w:pPr>
            <w:proofErr w:type="gramStart"/>
            <w:r w:rsidRPr="003F56E2">
              <w:rPr>
                <w:sz w:val="24"/>
                <w:szCs w:val="24"/>
              </w:rPr>
              <w:t xml:space="preserve">Выходные данные, структура книги: титульный лист, оглавление (содержание), аннотация, иллюстрации, предисловие, послесловие. </w:t>
            </w:r>
            <w:proofErr w:type="gramEnd"/>
          </w:p>
          <w:p w:rsidR="003F56E2" w:rsidRDefault="003F56E2" w:rsidP="003F56E2">
            <w:pPr>
              <w:spacing w:after="0" w:line="276" w:lineRule="auto"/>
              <w:ind w:left="44" w:right="90" w:firstLine="0"/>
              <w:rPr>
                <w:sz w:val="24"/>
                <w:szCs w:val="24"/>
              </w:rPr>
            </w:pPr>
            <w:r w:rsidRPr="003F56E2">
              <w:rPr>
                <w:i/>
                <w:sz w:val="24"/>
                <w:szCs w:val="24"/>
              </w:rPr>
              <w:t>Самостоятельный выбор</w:t>
            </w:r>
            <w:r w:rsidRPr="003F56E2">
              <w:rPr>
                <w:sz w:val="24"/>
                <w:szCs w:val="24"/>
              </w:rPr>
              <w:t xml:space="preserve"> книг в библиотеке по рекомендательному списку, каталогу, в открытом библиотечном фонде с алфавитным указателем.</w:t>
            </w:r>
          </w:p>
          <w:p w:rsidR="003F56E2" w:rsidRPr="003F56E2" w:rsidRDefault="003F56E2" w:rsidP="003F56E2">
            <w:pPr>
              <w:spacing w:after="0" w:line="276" w:lineRule="auto"/>
              <w:ind w:left="44" w:right="90" w:firstLine="0"/>
              <w:rPr>
                <w:sz w:val="24"/>
                <w:szCs w:val="24"/>
              </w:rPr>
            </w:pPr>
            <w:r w:rsidRPr="003F56E2">
              <w:rPr>
                <w:i/>
                <w:sz w:val="24"/>
                <w:szCs w:val="24"/>
              </w:rPr>
              <w:t>Характеристика</w:t>
            </w:r>
            <w:r w:rsidRPr="003F56E2">
              <w:rPr>
                <w:sz w:val="24"/>
                <w:szCs w:val="24"/>
              </w:rPr>
              <w:t xml:space="preserve"> информации (научная, художественная) с опорой на аппарат книги и справочно-иллюстративный материал (иллюстрации, таблицы, схемы). </w:t>
            </w:r>
          </w:p>
          <w:p w:rsidR="003F56E2" w:rsidRPr="003F56E2" w:rsidRDefault="003F56E2" w:rsidP="003F56E2">
            <w:pPr>
              <w:spacing w:after="0" w:line="276" w:lineRule="auto"/>
              <w:ind w:left="44" w:right="90" w:firstLine="0"/>
              <w:rPr>
                <w:sz w:val="24"/>
                <w:szCs w:val="24"/>
              </w:rPr>
            </w:pPr>
            <w:r w:rsidRPr="003F56E2">
              <w:rPr>
                <w:sz w:val="24"/>
                <w:szCs w:val="24"/>
              </w:rPr>
              <w:t xml:space="preserve">Дополнительное чтение произведений по изучаемой теме в хрестоматии и книгах из библиотек (домашней, школьной, муниципальной, городской). </w:t>
            </w:r>
          </w:p>
          <w:p w:rsidR="003F56E2" w:rsidRPr="003F56E2" w:rsidRDefault="003F56E2" w:rsidP="003F56E2">
            <w:pPr>
              <w:spacing w:after="0" w:line="276" w:lineRule="auto"/>
              <w:ind w:left="44" w:right="90" w:firstLine="0"/>
              <w:rPr>
                <w:sz w:val="24"/>
                <w:szCs w:val="24"/>
              </w:rPr>
            </w:pPr>
            <w:r w:rsidRPr="003F56E2">
              <w:rPr>
                <w:sz w:val="24"/>
                <w:szCs w:val="24"/>
              </w:rPr>
              <w:t xml:space="preserve">Работа с детскими периодическими журналами и газетами по собственному выбору. </w:t>
            </w:r>
          </w:p>
          <w:p w:rsidR="003F56E2" w:rsidRPr="003F56E2" w:rsidRDefault="003F56E2" w:rsidP="003F56E2">
            <w:pPr>
              <w:spacing w:after="0" w:line="276" w:lineRule="auto"/>
              <w:ind w:left="44" w:right="90" w:firstLine="0"/>
              <w:rPr>
                <w:sz w:val="24"/>
                <w:szCs w:val="24"/>
              </w:rPr>
            </w:pPr>
            <w:r w:rsidRPr="003F56E2">
              <w:rPr>
                <w:i/>
                <w:sz w:val="24"/>
                <w:szCs w:val="24"/>
              </w:rPr>
              <w:t>Участие</w:t>
            </w:r>
            <w:r w:rsidRPr="003F56E2">
              <w:rPr>
                <w:sz w:val="24"/>
                <w:szCs w:val="24"/>
              </w:rPr>
              <w:t xml:space="preserve"> в проектной деятельности: сбор информации о книгах на заданную тему, книгах-сборниках, книгах одного автора, оформление материалов (книг-самоделок, плакатов), проведение презентаций для одноклассников, участие в конкурсах и выставках</w:t>
            </w:r>
            <w:r>
              <w:rPr>
                <w:sz w:val="24"/>
                <w:szCs w:val="24"/>
              </w:rPr>
              <w:t>.</w:t>
            </w:r>
            <w:r w:rsidRPr="003F56E2">
              <w:rPr>
                <w:sz w:val="24"/>
                <w:szCs w:val="24"/>
              </w:rPr>
              <w:t xml:space="preserve"> </w:t>
            </w:r>
          </w:p>
          <w:p w:rsidR="003F56E2" w:rsidRPr="003F56E2" w:rsidRDefault="003F56E2" w:rsidP="003F56E2">
            <w:pPr>
              <w:spacing w:after="0" w:line="276" w:lineRule="auto"/>
              <w:ind w:left="44" w:right="90" w:firstLine="0"/>
              <w:rPr>
                <w:sz w:val="24"/>
                <w:szCs w:val="24"/>
              </w:rPr>
            </w:pPr>
            <w:r w:rsidRPr="003F56E2">
              <w:rPr>
                <w:b/>
                <w:sz w:val="24"/>
                <w:szCs w:val="24"/>
              </w:rPr>
              <w:t xml:space="preserve">Говорение (культура речевого общения) </w:t>
            </w:r>
          </w:p>
          <w:p w:rsidR="003F56E2" w:rsidRPr="003F56E2" w:rsidRDefault="003F56E2" w:rsidP="003F56E2">
            <w:pPr>
              <w:spacing w:after="0" w:line="276" w:lineRule="auto"/>
              <w:ind w:left="44" w:right="90" w:firstLine="0"/>
              <w:rPr>
                <w:sz w:val="24"/>
                <w:szCs w:val="24"/>
              </w:rPr>
            </w:pPr>
            <w:r w:rsidRPr="003F56E2">
              <w:rPr>
                <w:i/>
                <w:sz w:val="24"/>
                <w:szCs w:val="24"/>
              </w:rPr>
              <w:t xml:space="preserve">Восприятие </w:t>
            </w:r>
            <w:r w:rsidRPr="003F56E2">
              <w:rPr>
                <w:sz w:val="24"/>
                <w:szCs w:val="24"/>
              </w:rPr>
              <w:t xml:space="preserve">художественного произведения как образца речевого общения (автор → читатель). </w:t>
            </w:r>
          </w:p>
          <w:p w:rsidR="003F56E2" w:rsidRPr="003F56E2" w:rsidRDefault="003F56E2" w:rsidP="003F56E2">
            <w:pPr>
              <w:spacing w:after="0" w:line="276" w:lineRule="auto"/>
              <w:ind w:left="44" w:right="90" w:firstLine="0"/>
              <w:rPr>
                <w:sz w:val="24"/>
                <w:szCs w:val="24"/>
              </w:rPr>
            </w:pPr>
            <w:r w:rsidRPr="003F56E2">
              <w:rPr>
                <w:i/>
                <w:sz w:val="24"/>
                <w:szCs w:val="24"/>
              </w:rPr>
              <w:t>Понимание</w:t>
            </w:r>
            <w:r w:rsidRPr="003F56E2">
              <w:rPr>
                <w:sz w:val="24"/>
                <w:szCs w:val="24"/>
              </w:rPr>
              <w:t xml:space="preserve"> речи героев произведения, анализ их способа общения. </w:t>
            </w:r>
          </w:p>
          <w:p w:rsidR="003F56E2" w:rsidRPr="003F56E2" w:rsidRDefault="003F56E2" w:rsidP="003F56E2">
            <w:pPr>
              <w:spacing w:after="0" w:line="276" w:lineRule="auto"/>
              <w:ind w:left="44" w:right="90" w:firstLine="0"/>
              <w:rPr>
                <w:sz w:val="24"/>
                <w:szCs w:val="24"/>
              </w:rPr>
            </w:pPr>
            <w:r w:rsidRPr="003F56E2">
              <w:rPr>
                <w:i/>
                <w:sz w:val="24"/>
                <w:szCs w:val="24"/>
              </w:rPr>
              <w:t>Выделение</w:t>
            </w:r>
            <w:r w:rsidRPr="003F56E2">
              <w:rPr>
                <w:sz w:val="24"/>
                <w:szCs w:val="24"/>
              </w:rPr>
              <w:t xml:space="preserve"> слов вежливости, обращений в диалогах героев произведений. </w:t>
            </w:r>
          </w:p>
          <w:p w:rsidR="003F56E2" w:rsidRPr="003F56E2" w:rsidRDefault="003F56E2" w:rsidP="003F56E2">
            <w:pPr>
              <w:spacing w:after="0" w:line="276" w:lineRule="auto"/>
              <w:ind w:left="44" w:right="90" w:firstLine="0"/>
              <w:rPr>
                <w:sz w:val="24"/>
                <w:szCs w:val="24"/>
              </w:rPr>
            </w:pPr>
            <w:r w:rsidRPr="003F56E2">
              <w:rPr>
                <w:sz w:val="24"/>
                <w:szCs w:val="24"/>
              </w:rPr>
              <w:t xml:space="preserve">Чтение диалогов героев, понимание смысла диалогической речи. Знакомство с нормами и формами речевого общения: диалог и монолог, </w:t>
            </w:r>
            <w:r w:rsidRPr="003F56E2">
              <w:rPr>
                <w:sz w:val="24"/>
                <w:szCs w:val="24"/>
              </w:rPr>
              <w:lastRenderedPageBreak/>
              <w:t xml:space="preserve">правила речевого общения (умение слушать вопросы собеседника и давать точные ответы, задавать вопросы). </w:t>
            </w:r>
          </w:p>
          <w:p w:rsidR="003F56E2" w:rsidRPr="003F56E2" w:rsidRDefault="003F56E2" w:rsidP="003F56E2">
            <w:pPr>
              <w:spacing w:after="0" w:line="276" w:lineRule="auto"/>
              <w:ind w:left="44" w:right="90" w:firstLine="0"/>
              <w:rPr>
                <w:sz w:val="24"/>
                <w:szCs w:val="24"/>
              </w:rPr>
            </w:pPr>
            <w:r w:rsidRPr="003F56E2">
              <w:rPr>
                <w:sz w:val="24"/>
                <w:szCs w:val="24"/>
              </w:rPr>
              <w:t xml:space="preserve">Практическое ведение диалога с учителем и одноклассниками по прочитанному или изучаемому произведению. </w:t>
            </w:r>
          </w:p>
          <w:p w:rsidR="003F56E2" w:rsidRPr="003F56E2" w:rsidRDefault="003F56E2" w:rsidP="003F56E2">
            <w:pPr>
              <w:spacing w:after="0" w:line="276" w:lineRule="auto"/>
              <w:ind w:left="44" w:right="90" w:firstLine="0"/>
              <w:rPr>
                <w:sz w:val="24"/>
                <w:szCs w:val="24"/>
              </w:rPr>
            </w:pPr>
            <w:r w:rsidRPr="003F56E2">
              <w:rPr>
                <w:sz w:val="24"/>
                <w:szCs w:val="24"/>
              </w:rPr>
              <w:t xml:space="preserve">Чтение по ролям и </w:t>
            </w:r>
            <w:proofErr w:type="spellStart"/>
            <w:r w:rsidRPr="003F56E2">
              <w:rPr>
                <w:sz w:val="24"/>
                <w:szCs w:val="24"/>
              </w:rPr>
              <w:t>инсценирование</w:t>
            </w:r>
            <w:proofErr w:type="spellEnd"/>
            <w:r w:rsidRPr="003F56E2">
              <w:rPr>
                <w:sz w:val="24"/>
                <w:szCs w:val="24"/>
              </w:rPr>
              <w:t xml:space="preserve"> произведений и отдельных эпизодов. </w:t>
            </w:r>
            <w:r w:rsidRPr="003F56E2">
              <w:rPr>
                <w:b/>
                <w:sz w:val="24"/>
                <w:szCs w:val="24"/>
              </w:rPr>
              <w:t>Понятия:</w:t>
            </w:r>
            <w:r w:rsidRPr="003F56E2">
              <w:rPr>
                <w:sz w:val="24"/>
                <w:szCs w:val="24"/>
              </w:rPr>
              <w:t xml:space="preserve"> </w:t>
            </w:r>
            <w:r w:rsidRPr="003F56E2">
              <w:rPr>
                <w:i/>
                <w:sz w:val="24"/>
                <w:szCs w:val="24"/>
              </w:rPr>
              <w:t>диалог, вопрос, реплика, обращения, слова вежливости.</w:t>
            </w:r>
            <w:r w:rsidRPr="003F56E2">
              <w:rPr>
                <w:sz w:val="24"/>
                <w:szCs w:val="24"/>
              </w:rPr>
              <w:t xml:space="preserve"> </w:t>
            </w:r>
          </w:p>
          <w:p w:rsidR="003F56E2" w:rsidRPr="003F56E2" w:rsidRDefault="003F56E2" w:rsidP="003F56E2">
            <w:pPr>
              <w:spacing w:after="0" w:line="276" w:lineRule="auto"/>
              <w:ind w:left="44" w:right="90" w:firstLine="0"/>
              <w:rPr>
                <w:sz w:val="24"/>
                <w:szCs w:val="24"/>
              </w:rPr>
            </w:pPr>
            <w:r w:rsidRPr="003F56E2">
              <w:rPr>
                <w:sz w:val="24"/>
                <w:szCs w:val="24"/>
              </w:rPr>
              <w:t xml:space="preserve">Сравнение диалогической и монологической речи героев литературных произведений. </w:t>
            </w:r>
          </w:p>
          <w:p w:rsidR="003F56E2" w:rsidRDefault="003F56E2" w:rsidP="003F56E2">
            <w:pPr>
              <w:spacing w:after="0" w:line="276" w:lineRule="auto"/>
              <w:ind w:left="44" w:right="90" w:firstLine="0"/>
              <w:rPr>
                <w:sz w:val="24"/>
                <w:szCs w:val="24"/>
              </w:rPr>
            </w:pPr>
            <w:r w:rsidRPr="003F56E2">
              <w:rPr>
                <w:i/>
                <w:sz w:val="24"/>
                <w:szCs w:val="24"/>
              </w:rPr>
              <w:t>Построение</w:t>
            </w:r>
            <w:r w:rsidRPr="003F56E2">
              <w:rPr>
                <w:sz w:val="24"/>
                <w:szCs w:val="24"/>
              </w:rPr>
              <w:t xml:space="preserve"> монолога-ответа на вопрос по изучаемому произведению, монолога-высказывания (о герое, произведении или книге).</w:t>
            </w:r>
          </w:p>
          <w:p w:rsidR="003F56E2" w:rsidRPr="003F56E2" w:rsidRDefault="003F56E2" w:rsidP="003F56E2">
            <w:pPr>
              <w:spacing w:after="0" w:line="276" w:lineRule="auto"/>
              <w:ind w:left="44" w:right="90" w:firstLine="0"/>
              <w:rPr>
                <w:b/>
                <w:sz w:val="24"/>
                <w:szCs w:val="24"/>
              </w:rPr>
            </w:pPr>
            <w:r w:rsidRPr="003F56E2">
              <w:rPr>
                <w:i/>
                <w:sz w:val="24"/>
                <w:szCs w:val="24"/>
              </w:rPr>
              <w:t>Создание</w:t>
            </w:r>
            <w:r w:rsidRPr="003F56E2">
              <w:rPr>
                <w:sz w:val="24"/>
                <w:szCs w:val="24"/>
              </w:rPr>
              <w:t xml:space="preserve"> монологов-сообщений об авторе произведения или о книге при выполнении проекта в рамках изучаемого раздела или темы</w:t>
            </w:r>
            <w:r>
              <w:rPr>
                <w:sz w:val="24"/>
                <w:szCs w:val="24"/>
              </w:rPr>
              <w:t>.</w:t>
            </w:r>
            <w:r w:rsidRPr="003F56E2">
              <w:rPr>
                <w:b/>
                <w:sz w:val="24"/>
                <w:szCs w:val="24"/>
              </w:rPr>
              <w:t xml:space="preserve"> </w:t>
            </w:r>
          </w:p>
          <w:p w:rsidR="003F56E2" w:rsidRPr="003F56E2" w:rsidRDefault="003F56E2" w:rsidP="003F56E2">
            <w:pPr>
              <w:spacing w:after="0" w:line="276" w:lineRule="auto"/>
              <w:ind w:left="44" w:right="90" w:firstLine="0"/>
              <w:rPr>
                <w:sz w:val="24"/>
                <w:szCs w:val="24"/>
              </w:rPr>
            </w:pPr>
            <w:r w:rsidRPr="003F56E2">
              <w:rPr>
                <w:b/>
                <w:sz w:val="24"/>
                <w:szCs w:val="24"/>
              </w:rPr>
              <w:t>Письмо (культура письменной речи)</w:t>
            </w:r>
            <w:r w:rsidRPr="003F56E2">
              <w:rPr>
                <w:sz w:val="24"/>
                <w:szCs w:val="24"/>
              </w:rPr>
              <w:t xml:space="preserve"> </w:t>
            </w:r>
          </w:p>
          <w:p w:rsidR="003F56E2" w:rsidRPr="003F56E2" w:rsidRDefault="003F56E2" w:rsidP="003F56E2">
            <w:pPr>
              <w:spacing w:after="0" w:line="276" w:lineRule="auto"/>
              <w:ind w:left="44" w:right="90" w:firstLine="0"/>
              <w:rPr>
                <w:sz w:val="24"/>
                <w:szCs w:val="24"/>
              </w:rPr>
            </w:pPr>
            <w:r w:rsidRPr="003F56E2">
              <w:rPr>
                <w:i/>
                <w:sz w:val="24"/>
                <w:szCs w:val="24"/>
              </w:rPr>
              <w:t>Восприятие</w:t>
            </w:r>
            <w:r w:rsidRPr="003F56E2">
              <w:rPr>
                <w:sz w:val="24"/>
                <w:szCs w:val="24"/>
              </w:rPr>
              <w:t xml:space="preserve"> художественных произведений как образцов письменной речи. </w:t>
            </w:r>
          </w:p>
          <w:p w:rsidR="000E6207" w:rsidRPr="00671A2B" w:rsidRDefault="003F56E2" w:rsidP="003F56E2">
            <w:pPr>
              <w:spacing w:after="0" w:line="276" w:lineRule="auto"/>
              <w:ind w:left="44" w:right="90" w:firstLine="0"/>
              <w:rPr>
                <w:sz w:val="24"/>
                <w:szCs w:val="24"/>
              </w:rPr>
            </w:pPr>
            <w:r w:rsidRPr="003F56E2">
              <w:rPr>
                <w:sz w:val="24"/>
                <w:szCs w:val="24"/>
              </w:rPr>
              <w:t>Язык произведения, особенности авторской речи</w:t>
            </w:r>
            <w:r>
              <w:rPr>
                <w:sz w:val="24"/>
                <w:szCs w:val="24"/>
              </w:rPr>
              <w:t>.</w:t>
            </w:r>
          </w:p>
        </w:tc>
        <w:tc>
          <w:tcPr>
            <w:tcW w:w="2124" w:type="dxa"/>
            <w:tcBorders>
              <w:top w:val="single" w:sz="4" w:space="0" w:color="000000"/>
              <w:left w:val="single" w:sz="4" w:space="0" w:color="000000"/>
              <w:bottom w:val="single" w:sz="4" w:space="0" w:color="000000"/>
              <w:right w:val="single" w:sz="4" w:space="0" w:color="000000"/>
            </w:tcBorders>
          </w:tcPr>
          <w:p w:rsidR="000E6207" w:rsidRPr="00671A2B" w:rsidRDefault="000E6207" w:rsidP="00671A2B">
            <w:pPr>
              <w:spacing w:after="0" w:line="276" w:lineRule="auto"/>
              <w:ind w:left="112" w:right="-31" w:firstLine="0"/>
              <w:jc w:val="center"/>
              <w:rPr>
                <w:sz w:val="24"/>
                <w:szCs w:val="24"/>
              </w:rPr>
            </w:pPr>
            <w:r w:rsidRPr="00671A2B">
              <w:rPr>
                <w:sz w:val="24"/>
                <w:szCs w:val="24"/>
              </w:rPr>
              <w:lastRenderedPageBreak/>
              <w:t xml:space="preserve"> </w:t>
            </w:r>
          </w:p>
        </w:tc>
      </w:tr>
      <w:tr w:rsidR="003F56E2" w:rsidRPr="00671A2B" w:rsidTr="009C524D">
        <w:trPr>
          <w:trHeight w:val="1541"/>
        </w:trPr>
        <w:tc>
          <w:tcPr>
            <w:tcW w:w="674" w:type="dxa"/>
            <w:tcBorders>
              <w:top w:val="single" w:sz="4" w:space="0" w:color="000000"/>
              <w:left w:val="single" w:sz="4" w:space="0" w:color="000000"/>
              <w:bottom w:val="single" w:sz="4" w:space="0" w:color="000000"/>
              <w:right w:val="single" w:sz="4" w:space="0" w:color="000000"/>
            </w:tcBorders>
          </w:tcPr>
          <w:p w:rsidR="003F56E2" w:rsidRPr="003F56E2" w:rsidRDefault="003F56E2" w:rsidP="00671A2B">
            <w:pPr>
              <w:spacing w:after="0" w:line="276" w:lineRule="auto"/>
              <w:ind w:left="108" w:right="-31" w:firstLine="0"/>
              <w:jc w:val="left"/>
              <w:rPr>
                <w:sz w:val="24"/>
                <w:szCs w:val="24"/>
              </w:rPr>
            </w:pPr>
            <w:r w:rsidRPr="003F56E2">
              <w:rPr>
                <w:sz w:val="24"/>
                <w:szCs w:val="24"/>
              </w:rPr>
              <w:lastRenderedPageBreak/>
              <w:t>2.</w:t>
            </w:r>
          </w:p>
        </w:tc>
        <w:tc>
          <w:tcPr>
            <w:tcW w:w="2554" w:type="dxa"/>
            <w:tcBorders>
              <w:top w:val="single" w:sz="4" w:space="0" w:color="000000"/>
              <w:left w:val="single" w:sz="4" w:space="0" w:color="000000"/>
              <w:bottom w:val="single" w:sz="4" w:space="0" w:color="000000"/>
              <w:right w:val="single" w:sz="4" w:space="0" w:color="000000"/>
            </w:tcBorders>
          </w:tcPr>
          <w:p w:rsidR="003F56E2" w:rsidRPr="003F56E2" w:rsidRDefault="003F56E2" w:rsidP="000E6207">
            <w:pPr>
              <w:spacing w:after="0" w:line="276" w:lineRule="auto"/>
              <w:ind w:left="110" w:right="88" w:firstLine="0"/>
              <w:jc w:val="left"/>
              <w:rPr>
                <w:b/>
                <w:sz w:val="24"/>
                <w:szCs w:val="24"/>
              </w:rPr>
            </w:pPr>
            <w:r w:rsidRPr="003F56E2">
              <w:rPr>
                <w:b/>
                <w:sz w:val="24"/>
                <w:szCs w:val="24"/>
              </w:rPr>
              <w:t>Круг чтения</w:t>
            </w:r>
          </w:p>
        </w:tc>
        <w:tc>
          <w:tcPr>
            <w:tcW w:w="991" w:type="dxa"/>
            <w:tcBorders>
              <w:top w:val="single" w:sz="4" w:space="0" w:color="000000"/>
              <w:left w:val="single" w:sz="4" w:space="0" w:color="000000"/>
              <w:bottom w:val="single" w:sz="4" w:space="0" w:color="000000"/>
              <w:right w:val="single" w:sz="4" w:space="0" w:color="000000"/>
            </w:tcBorders>
          </w:tcPr>
          <w:p w:rsidR="003F56E2" w:rsidRPr="00671A2B" w:rsidRDefault="003F56E2" w:rsidP="00671A2B">
            <w:pPr>
              <w:spacing w:after="0" w:line="276" w:lineRule="auto"/>
              <w:ind w:left="108" w:right="-31" w:firstLine="0"/>
              <w:jc w:val="left"/>
              <w:rPr>
                <w:szCs w:val="24"/>
              </w:rPr>
            </w:pPr>
          </w:p>
        </w:tc>
        <w:tc>
          <w:tcPr>
            <w:tcW w:w="8083" w:type="dxa"/>
            <w:tcBorders>
              <w:top w:val="single" w:sz="4" w:space="0" w:color="000000"/>
              <w:left w:val="single" w:sz="4" w:space="0" w:color="000000"/>
              <w:bottom w:val="single" w:sz="4" w:space="0" w:color="000000"/>
              <w:right w:val="single" w:sz="4" w:space="0" w:color="000000"/>
            </w:tcBorders>
          </w:tcPr>
          <w:p w:rsidR="003F56E2" w:rsidRPr="009C524D" w:rsidRDefault="003F56E2" w:rsidP="009C524D">
            <w:pPr>
              <w:spacing w:after="0" w:line="276" w:lineRule="auto"/>
              <w:ind w:left="44" w:right="90" w:firstLine="0"/>
              <w:rPr>
                <w:sz w:val="24"/>
                <w:szCs w:val="24"/>
              </w:rPr>
            </w:pPr>
            <w:r w:rsidRPr="009C524D">
              <w:rPr>
                <w:i/>
                <w:sz w:val="24"/>
                <w:szCs w:val="24"/>
              </w:rPr>
              <w:t>Произведения фольклора</w:t>
            </w:r>
            <w:r w:rsidRPr="009C524D">
              <w:rPr>
                <w:sz w:val="24"/>
                <w:szCs w:val="24"/>
              </w:rPr>
              <w:t xml:space="preserve"> (былины, сказы, загадки, пословицы, скороговорки) народов мира. </w:t>
            </w:r>
          </w:p>
          <w:p w:rsidR="003F56E2" w:rsidRPr="009C524D" w:rsidRDefault="003F56E2" w:rsidP="009C524D">
            <w:pPr>
              <w:spacing w:after="0" w:line="276" w:lineRule="auto"/>
              <w:ind w:left="44" w:right="90" w:firstLine="0"/>
              <w:rPr>
                <w:sz w:val="24"/>
                <w:szCs w:val="24"/>
              </w:rPr>
            </w:pPr>
            <w:r w:rsidRPr="009C524D">
              <w:rPr>
                <w:i/>
                <w:sz w:val="24"/>
                <w:szCs w:val="24"/>
              </w:rPr>
              <w:t>Скороговорки</w:t>
            </w:r>
            <w:r w:rsidRPr="009C524D">
              <w:rPr>
                <w:sz w:val="24"/>
                <w:szCs w:val="24"/>
              </w:rPr>
              <w:t xml:space="preserve"> (особенности построения текста, цель скороговорок как жанра). </w:t>
            </w:r>
          </w:p>
          <w:p w:rsidR="003F56E2" w:rsidRPr="009C524D" w:rsidRDefault="003F56E2" w:rsidP="009C524D">
            <w:pPr>
              <w:spacing w:after="0" w:line="276" w:lineRule="auto"/>
              <w:ind w:left="44" w:right="90" w:firstLine="0"/>
              <w:rPr>
                <w:sz w:val="24"/>
                <w:szCs w:val="24"/>
              </w:rPr>
            </w:pPr>
            <w:r w:rsidRPr="009C524D">
              <w:rPr>
                <w:i/>
                <w:sz w:val="24"/>
                <w:szCs w:val="24"/>
              </w:rPr>
              <w:t>Темы пословиц</w:t>
            </w:r>
            <w:r w:rsidRPr="009C524D">
              <w:rPr>
                <w:sz w:val="24"/>
                <w:szCs w:val="24"/>
              </w:rPr>
              <w:t xml:space="preserve"> (прямой и скрытый смысл, особенности построения текста, значение пословиц в формировании нравственных ценностей (любовь к Родине, уважение к труду и книге, честность, честь, правда, ложь)). </w:t>
            </w:r>
          </w:p>
          <w:p w:rsidR="003F56E2" w:rsidRPr="009C524D" w:rsidRDefault="003F56E2" w:rsidP="009C524D">
            <w:pPr>
              <w:spacing w:after="0" w:line="276" w:lineRule="auto"/>
              <w:ind w:left="44" w:right="90" w:firstLine="0"/>
              <w:rPr>
                <w:sz w:val="24"/>
                <w:szCs w:val="24"/>
              </w:rPr>
            </w:pPr>
            <w:proofErr w:type="gramStart"/>
            <w:r w:rsidRPr="009C524D">
              <w:rPr>
                <w:i/>
                <w:sz w:val="24"/>
                <w:szCs w:val="24"/>
              </w:rPr>
              <w:t>Загадки</w:t>
            </w:r>
            <w:r w:rsidRPr="009C524D">
              <w:rPr>
                <w:sz w:val="24"/>
                <w:szCs w:val="24"/>
              </w:rPr>
              <w:t xml:space="preserve"> (понятие, виды загадок, темы загадок.</w:t>
            </w:r>
            <w:proofErr w:type="gramEnd"/>
            <w:r w:rsidRPr="009C524D">
              <w:rPr>
                <w:sz w:val="24"/>
                <w:szCs w:val="24"/>
              </w:rPr>
              <w:t xml:space="preserve"> </w:t>
            </w:r>
            <w:proofErr w:type="gramStart"/>
            <w:r w:rsidRPr="009C524D">
              <w:rPr>
                <w:sz w:val="24"/>
                <w:szCs w:val="24"/>
              </w:rPr>
              <w:t xml:space="preserve">Загадки народные и литературные). </w:t>
            </w:r>
            <w:proofErr w:type="gramEnd"/>
          </w:p>
          <w:p w:rsidR="003F56E2" w:rsidRPr="009C524D" w:rsidRDefault="003F56E2" w:rsidP="009C524D">
            <w:pPr>
              <w:spacing w:after="0" w:line="276" w:lineRule="auto"/>
              <w:ind w:left="44" w:right="90" w:firstLine="0"/>
              <w:rPr>
                <w:sz w:val="24"/>
                <w:szCs w:val="24"/>
              </w:rPr>
            </w:pPr>
            <w:r w:rsidRPr="009C524D">
              <w:rPr>
                <w:i/>
                <w:sz w:val="24"/>
                <w:szCs w:val="24"/>
              </w:rPr>
              <w:t>Народные</w:t>
            </w:r>
            <w:r w:rsidRPr="009C524D">
              <w:rPr>
                <w:sz w:val="24"/>
                <w:szCs w:val="24"/>
              </w:rPr>
              <w:t xml:space="preserve"> и </w:t>
            </w:r>
            <w:r w:rsidRPr="009C524D">
              <w:rPr>
                <w:i/>
                <w:sz w:val="24"/>
                <w:szCs w:val="24"/>
              </w:rPr>
              <w:t>авторские</w:t>
            </w:r>
            <w:r w:rsidRPr="009C524D">
              <w:rPr>
                <w:sz w:val="24"/>
                <w:szCs w:val="24"/>
              </w:rPr>
              <w:t xml:space="preserve"> сказки с загадками (особенности структуры текста, загадки как основа сюжета сказок). </w:t>
            </w:r>
          </w:p>
          <w:p w:rsidR="003F56E2" w:rsidRPr="009C524D" w:rsidRDefault="003F56E2" w:rsidP="009C524D">
            <w:pPr>
              <w:spacing w:after="0" w:line="276" w:lineRule="auto"/>
              <w:ind w:left="44" w:right="90" w:firstLine="0"/>
              <w:rPr>
                <w:sz w:val="24"/>
                <w:szCs w:val="24"/>
              </w:rPr>
            </w:pPr>
            <w:proofErr w:type="gramStart"/>
            <w:r w:rsidRPr="009C524D">
              <w:rPr>
                <w:i/>
                <w:sz w:val="24"/>
                <w:szCs w:val="24"/>
              </w:rPr>
              <w:t>Произведения</w:t>
            </w:r>
            <w:r w:rsidRPr="009C524D">
              <w:rPr>
                <w:sz w:val="24"/>
                <w:szCs w:val="24"/>
              </w:rPr>
              <w:t xml:space="preserve"> отечественных и зарубежных писателей-классиков (И.А. Крылова, А.С. Пушкина, Ф.И. Тютчева, А.Н. </w:t>
            </w:r>
            <w:proofErr w:type="spellStart"/>
            <w:r w:rsidRPr="009C524D">
              <w:rPr>
                <w:sz w:val="24"/>
                <w:szCs w:val="24"/>
              </w:rPr>
              <w:t>Майкова</w:t>
            </w:r>
            <w:proofErr w:type="spellEnd"/>
            <w:r w:rsidRPr="009C524D">
              <w:rPr>
                <w:sz w:val="24"/>
                <w:szCs w:val="24"/>
              </w:rPr>
              <w:t xml:space="preserve">, А.А. Фета, Л.Н. Толстого, Н.А. Некрасова, А.П. Чехова, И.С. Никитина, И.З. Сурикова, С.Д. Дрожжина, Д.Н. </w:t>
            </w:r>
            <w:proofErr w:type="spellStart"/>
            <w:r w:rsidRPr="009C524D">
              <w:rPr>
                <w:sz w:val="24"/>
                <w:szCs w:val="24"/>
              </w:rPr>
              <w:t>Мамина-Сибиряка</w:t>
            </w:r>
            <w:proofErr w:type="spellEnd"/>
            <w:r w:rsidRPr="009C524D">
              <w:rPr>
                <w:sz w:val="24"/>
                <w:szCs w:val="24"/>
              </w:rPr>
              <w:t xml:space="preserve">, А.И. Куприна, С.А. Есенина, К.Г. </w:t>
            </w:r>
            <w:r w:rsidRPr="009C524D">
              <w:rPr>
                <w:sz w:val="24"/>
                <w:szCs w:val="24"/>
              </w:rPr>
              <w:lastRenderedPageBreak/>
              <w:t>Паустовского, С.Я. Маршака, Л. Пантелеева, А.П. Гайдара, М.М.</w:t>
            </w:r>
            <w:proofErr w:type="gramEnd"/>
            <w:r w:rsidRPr="009C524D">
              <w:rPr>
                <w:sz w:val="24"/>
                <w:szCs w:val="24"/>
              </w:rPr>
              <w:t xml:space="preserve"> </w:t>
            </w:r>
            <w:proofErr w:type="gramStart"/>
            <w:r w:rsidRPr="009C524D">
              <w:rPr>
                <w:sz w:val="24"/>
                <w:szCs w:val="24"/>
              </w:rPr>
              <w:t xml:space="preserve">Пришвина, Ш. Перро, Ц. </w:t>
            </w:r>
            <w:proofErr w:type="spellStart"/>
            <w:r w:rsidRPr="009C524D">
              <w:rPr>
                <w:sz w:val="24"/>
                <w:szCs w:val="24"/>
              </w:rPr>
              <w:t>Топелиуса</w:t>
            </w:r>
            <w:proofErr w:type="spellEnd"/>
            <w:r w:rsidRPr="009C524D">
              <w:rPr>
                <w:sz w:val="24"/>
                <w:szCs w:val="24"/>
              </w:rPr>
              <w:t xml:space="preserve">, Джека Лондона, Э. </w:t>
            </w:r>
            <w:proofErr w:type="spellStart"/>
            <w:r w:rsidRPr="009C524D">
              <w:rPr>
                <w:sz w:val="24"/>
                <w:szCs w:val="24"/>
              </w:rPr>
              <w:t>Сетона-Томпсона</w:t>
            </w:r>
            <w:proofErr w:type="spellEnd"/>
            <w:r w:rsidRPr="009C524D">
              <w:rPr>
                <w:sz w:val="24"/>
                <w:szCs w:val="24"/>
              </w:rPr>
              <w:t xml:space="preserve">, братьев Гримм, Х.-К. Андерсена, Дж. </w:t>
            </w:r>
            <w:proofErr w:type="spellStart"/>
            <w:r w:rsidRPr="009C524D">
              <w:rPr>
                <w:sz w:val="24"/>
                <w:szCs w:val="24"/>
              </w:rPr>
              <w:t>Чиарди</w:t>
            </w:r>
            <w:proofErr w:type="spellEnd"/>
            <w:r w:rsidRPr="009C524D">
              <w:rPr>
                <w:sz w:val="24"/>
                <w:szCs w:val="24"/>
              </w:rPr>
              <w:t xml:space="preserve">). </w:t>
            </w:r>
            <w:proofErr w:type="gramEnd"/>
          </w:p>
          <w:p w:rsidR="003F56E2" w:rsidRPr="009C524D" w:rsidRDefault="003F56E2" w:rsidP="009C524D">
            <w:pPr>
              <w:spacing w:after="0" w:line="276" w:lineRule="auto"/>
              <w:ind w:left="44" w:right="90" w:firstLine="0"/>
              <w:rPr>
                <w:sz w:val="24"/>
                <w:szCs w:val="24"/>
              </w:rPr>
            </w:pPr>
            <w:r w:rsidRPr="009C524D">
              <w:rPr>
                <w:i/>
                <w:sz w:val="24"/>
                <w:szCs w:val="24"/>
              </w:rPr>
              <w:t xml:space="preserve">Произведения отечественных и зарубежных писателей: </w:t>
            </w:r>
            <w:r w:rsidRPr="009C524D">
              <w:rPr>
                <w:sz w:val="24"/>
                <w:szCs w:val="24"/>
              </w:rPr>
              <w:t xml:space="preserve">художественные, научно-популярные, исторические и фантастические рассказы (К.Г. Паустовского, Л.Н. Толстого, Л. Пантелеева, М.М. Пришвина). </w:t>
            </w:r>
          </w:p>
          <w:p w:rsidR="003F56E2" w:rsidRPr="009C524D" w:rsidRDefault="003F56E2" w:rsidP="009C524D">
            <w:pPr>
              <w:spacing w:after="0" w:line="276" w:lineRule="auto"/>
              <w:ind w:left="44" w:right="90" w:firstLine="0"/>
              <w:rPr>
                <w:sz w:val="24"/>
                <w:szCs w:val="24"/>
              </w:rPr>
            </w:pPr>
            <w:proofErr w:type="gramStart"/>
            <w:r w:rsidRPr="009C524D">
              <w:rPr>
                <w:i/>
                <w:sz w:val="24"/>
                <w:szCs w:val="24"/>
              </w:rPr>
              <w:t xml:space="preserve">Научно-популярные </w:t>
            </w:r>
            <w:r w:rsidRPr="009C524D">
              <w:rPr>
                <w:sz w:val="24"/>
                <w:szCs w:val="24"/>
              </w:rPr>
              <w:t xml:space="preserve">рассказы: очерки и воспоминания (К.Г. Паустовский </w:t>
            </w:r>
            <w:proofErr w:type="gramEnd"/>
          </w:p>
          <w:p w:rsidR="009C524D" w:rsidRPr="009C524D" w:rsidRDefault="003F56E2" w:rsidP="009C524D">
            <w:pPr>
              <w:spacing w:after="0" w:line="276" w:lineRule="auto"/>
              <w:ind w:left="44" w:right="90" w:firstLine="0"/>
              <w:rPr>
                <w:sz w:val="24"/>
                <w:szCs w:val="24"/>
              </w:rPr>
            </w:pPr>
            <w:proofErr w:type="gramStart"/>
            <w:r w:rsidRPr="009C524D">
              <w:rPr>
                <w:sz w:val="24"/>
                <w:szCs w:val="24"/>
              </w:rPr>
              <w:t>«Сказки Пушкина»; К.И. Чуковский «О стихах Н.А. Некрасова»; Н. Шер «О</w:t>
            </w:r>
            <w:r w:rsidR="009C524D">
              <w:rPr>
                <w:sz w:val="24"/>
                <w:szCs w:val="24"/>
              </w:rPr>
              <w:t xml:space="preserve"> </w:t>
            </w:r>
            <w:r w:rsidR="009C524D" w:rsidRPr="009C524D">
              <w:rPr>
                <w:sz w:val="24"/>
                <w:szCs w:val="24"/>
              </w:rPr>
              <w:t xml:space="preserve">рассказах А.П. Чехова»; В. </w:t>
            </w:r>
            <w:proofErr w:type="spellStart"/>
            <w:r w:rsidR="009C524D" w:rsidRPr="009C524D">
              <w:rPr>
                <w:sz w:val="24"/>
                <w:szCs w:val="24"/>
              </w:rPr>
              <w:t>Чалмаев</w:t>
            </w:r>
            <w:proofErr w:type="spellEnd"/>
            <w:r w:rsidR="009C524D" w:rsidRPr="009C524D">
              <w:rPr>
                <w:sz w:val="24"/>
                <w:szCs w:val="24"/>
              </w:rPr>
              <w:t xml:space="preserve"> «Воспоминания о М.М. Пришвине»).</w:t>
            </w:r>
            <w:proofErr w:type="gramEnd"/>
            <w:r w:rsidR="009C524D" w:rsidRPr="009C524D">
              <w:rPr>
                <w:sz w:val="24"/>
                <w:szCs w:val="24"/>
              </w:rPr>
              <w:t xml:space="preserve"> Работа с художественными, научно-популярными, историческими книгами для детей, с книгами о приключениях и фантастике, а также справочной книгой. </w:t>
            </w:r>
          </w:p>
          <w:p w:rsidR="009C524D" w:rsidRPr="009C524D" w:rsidRDefault="009C524D" w:rsidP="009C524D">
            <w:pPr>
              <w:spacing w:after="0" w:line="276" w:lineRule="auto"/>
              <w:ind w:left="44" w:right="90" w:firstLine="0"/>
              <w:rPr>
                <w:sz w:val="24"/>
                <w:szCs w:val="24"/>
              </w:rPr>
            </w:pPr>
            <w:r w:rsidRPr="009C524D">
              <w:rPr>
                <w:i/>
                <w:sz w:val="24"/>
                <w:szCs w:val="24"/>
              </w:rPr>
              <w:t>Дополнительное чтение</w:t>
            </w:r>
            <w:r w:rsidRPr="009C524D">
              <w:rPr>
                <w:sz w:val="24"/>
                <w:szCs w:val="24"/>
              </w:rPr>
              <w:t xml:space="preserve"> в хрестоматии произведений И.С. Тургенева, И.А. Бунина, Л.Н. Андреева, В.В. Бианки, В.П. Астафьева, С.В. Михалкова, В.Ю. Драгунского, братьев Гримм, Дж. </w:t>
            </w:r>
            <w:proofErr w:type="spellStart"/>
            <w:r w:rsidRPr="009C524D">
              <w:rPr>
                <w:sz w:val="24"/>
                <w:szCs w:val="24"/>
              </w:rPr>
              <w:t>Чиарди</w:t>
            </w:r>
            <w:proofErr w:type="spellEnd"/>
            <w:r w:rsidRPr="009C524D">
              <w:rPr>
                <w:sz w:val="24"/>
                <w:szCs w:val="24"/>
              </w:rPr>
              <w:t xml:space="preserve">; самостоятельный подбор и чтение книг (из списка рекомендованных). </w:t>
            </w:r>
          </w:p>
          <w:p w:rsidR="009C524D" w:rsidRPr="009C524D" w:rsidRDefault="009C524D" w:rsidP="009C524D">
            <w:pPr>
              <w:spacing w:after="0" w:line="276" w:lineRule="auto"/>
              <w:ind w:left="44" w:right="90" w:firstLine="0"/>
              <w:rPr>
                <w:sz w:val="24"/>
                <w:szCs w:val="24"/>
              </w:rPr>
            </w:pPr>
            <w:r w:rsidRPr="009C524D">
              <w:rPr>
                <w:sz w:val="24"/>
                <w:szCs w:val="24"/>
              </w:rPr>
              <w:t xml:space="preserve">Детские периодические журналы («Костёр», «Пять углов», «Чудеса планеты Земля»). Электронные периодические издания («Детская газета», «Антошка»). </w:t>
            </w:r>
          </w:p>
          <w:p w:rsidR="003F56E2" w:rsidRPr="00671A2B" w:rsidRDefault="009C524D" w:rsidP="009C524D">
            <w:pPr>
              <w:spacing w:after="0" w:line="276" w:lineRule="auto"/>
              <w:ind w:left="44" w:right="90" w:firstLine="0"/>
              <w:rPr>
                <w:szCs w:val="24"/>
              </w:rPr>
            </w:pPr>
            <w:r w:rsidRPr="009C524D">
              <w:rPr>
                <w:sz w:val="24"/>
                <w:szCs w:val="24"/>
              </w:rPr>
              <w:t>Детские газеты («</w:t>
            </w:r>
            <w:proofErr w:type="spellStart"/>
            <w:r w:rsidRPr="009C524D">
              <w:rPr>
                <w:sz w:val="24"/>
                <w:szCs w:val="24"/>
              </w:rPr>
              <w:t>Читайка</w:t>
            </w:r>
            <w:proofErr w:type="spellEnd"/>
            <w:r w:rsidRPr="009C524D">
              <w:rPr>
                <w:sz w:val="24"/>
                <w:szCs w:val="24"/>
              </w:rPr>
              <w:t>», «Шапокляк», «</w:t>
            </w:r>
            <w:proofErr w:type="gramStart"/>
            <w:r w:rsidRPr="009C524D">
              <w:rPr>
                <w:sz w:val="24"/>
                <w:szCs w:val="24"/>
              </w:rPr>
              <w:t>Пионерская</w:t>
            </w:r>
            <w:proofErr w:type="gramEnd"/>
            <w:r w:rsidRPr="009C524D">
              <w:rPr>
                <w:sz w:val="24"/>
                <w:szCs w:val="24"/>
              </w:rPr>
              <w:t xml:space="preserve"> правда»)</w:t>
            </w:r>
            <w:r>
              <w:rPr>
                <w:sz w:val="24"/>
                <w:szCs w:val="24"/>
              </w:rPr>
              <w:t>.</w:t>
            </w:r>
          </w:p>
        </w:tc>
        <w:tc>
          <w:tcPr>
            <w:tcW w:w="2124" w:type="dxa"/>
            <w:tcBorders>
              <w:top w:val="single" w:sz="4" w:space="0" w:color="000000"/>
              <w:left w:val="single" w:sz="4" w:space="0" w:color="000000"/>
              <w:bottom w:val="single" w:sz="4" w:space="0" w:color="000000"/>
              <w:right w:val="single" w:sz="4" w:space="0" w:color="000000"/>
            </w:tcBorders>
          </w:tcPr>
          <w:p w:rsidR="009C524D" w:rsidRPr="00671A2B" w:rsidRDefault="009C524D" w:rsidP="009C524D">
            <w:pPr>
              <w:spacing w:after="0" w:line="276" w:lineRule="auto"/>
              <w:ind w:left="144" w:right="88" w:firstLine="0"/>
              <w:rPr>
                <w:sz w:val="24"/>
                <w:szCs w:val="24"/>
              </w:rPr>
            </w:pPr>
            <w:r w:rsidRPr="00671A2B">
              <w:rPr>
                <w:sz w:val="24"/>
                <w:szCs w:val="24"/>
              </w:rPr>
              <w:lastRenderedPageBreak/>
              <w:t xml:space="preserve">Практическая работа </w:t>
            </w:r>
          </w:p>
          <w:p w:rsidR="003F56E2" w:rsidRPr="00671A2B" w:rsidRDefault="009C524D" w:rsidP="009C524D">
            <w:pPr>
              <w:spacing w:after="0" w:line="276" w:lineRule="auto"/>
              <w:ind w:left="144" w:right="88" w:firstLine="0"/>
              <w:rPr>
                <w:szCs w:val="24"/>
              </w:rPr>
            </w:pPr>
            <w:r w:rsidRPr="00671A2B">
              <w:rPr>
                <w:sz w:val="24"/>
                <w:szCs w:val="24"/>
              </w:rPr>
              <w:t>«Изготовление книжк</w:t>
            </w:r>
            <w:proofErr w:type="gramStart"/>
            <w:r w:rsidRPr="00671A2B">
              <w:rPr>
                <w:sz w:val="24"/>
                <w:szCs w:val="24"/>
              </w:rPr>
              <w:t>и-</w:t>
            </w:r>
            <w:proofErr w:type="gramEnd"/>
            <w:r w:rsidRPr="00671A2B">
              <w:rPr>
                <w:sz w:val="24"/>
                <w:szCs w:val="24"/>
              </w:rPr>
              <w:t xml:space="preserve"> самоделки».</w:t>
            </w:r>
          </w:p>
        </w:tc>
      </w:tr>
      <w:tr w:rsidR="009C524D" w:rsidRPr="00671A2B" w:rsidTr="009C524D">
        <w:trPr>
          <w:trHeight w:val="407"/>
        </w:trPr>
        <w:tc>
          <w:tcPr>
            <w:tcW w:w="674" w:type="dxa"/>
            <w:tcBorders>
              <w:top w:val="single" w:sz="4" w:space="0" w:color="000000"/>
              <w:left w:val="single" w:sz="4" w:space="0" w:color="000000"/>
              <w:bottom w:val="single" w:sz="4" w:space="0" w:color="000000"/>
              <w:right w:val="single" w:sz="4" w:space="0" w:color="000000"/>
            </w:tcBorders>
          </w:tcPr>
          <w:p w:rsidR="009C524D" w:rsidRPr="009C524D" w:rsidRDefault="009C524D" w:rsidP="00671A2B">
            <w:pPr>
              <w:spacing w:after="0" w:line="276" w:lineRule="auto"/>
              <w:ind w:left="108" w:right="-31" w:firstLine="0"/>
              <w:jc w:val="left"/>
              <w:rPr>
                <w:sz w:val="24"/>
                <w:szCs w:val="24"/>
              </w:rPr>
            </w:pPr>
            <w:r w:rsidRPr="009C524D">
              <w:rPr>
                <w:sz w:val="24"/>
                <w:szCs w:val="24"/>
              </w:rPr>
              <w:lastRenderedPageBreak/>
              <w:t xml:space="preserve">3. </w:t>
            </w:r>
          </w:p>
        </w:tc>
        <w:tc>
          <w:tcPr>
            <w:tcW w:w="2554" w:type="dxa"/>
            <w:tcBorders>
              <w:top w:val="single" w:sz="4" w:space="0" w:color="000000"/>
              <w:left w:val="single" w:sz="4" w:space="0" w:color="000000"/>
              <w:bottom w:val="single" w:sz="4" w:space="0" w:color="000000"/>
              <w:right w:val="single" w:sz="4" w:space="0" w:color="000000"/>
            </w:tcBorders>
          </w:tcPr>
          <w:p w:rsidR="009C524D" w:rsidRPr="009C524D" w:rsidRDefault="009C524D" w:rsidP="009C524D">
            <w:pPr>
              <w:spacing w:after="0" w:line="276" w:lineRule="auto"/>
              <w:ind w:left="110" w:right="88" w:firstLine="0"/>
              <w:rPr>
                <w:b/>
                <w:sz w:val="24"/>
                <w:szCs w:val="24"/>
              </w:rPr>
            </w:pPr>
            <w:r w:rsidRPr="00671A2B">
              <w:rPr>
                <w:sz w:val="24"/>
                <w:szCs w:val="24"/>
              </w:rPr>
              <w:t>Литературоведческая пропедевтика (практическое освоение)</w:t>
            </w:r>
          </w:p>
        </w:tc>
        <w:tc>
          <w:tcPr>
            <w:tcW w:w="991" w:type="dxa"/>
            <w:tcBorders>
              <w:top w:val="single" w:sz="4" w:space="0" w:color="000000"/>
              <w:left w:val="single" w:sz="4" w:space="0" w:color="000000"/>
              <w:bottom w:val="single" w:sz="4" w:space="0" w:color="000000"/>
              <w:right w:val="single" w:sz="4" w:space="0" w:color="000000"/>
            </w:tcBorders>
          </w:tcPr>
          <w:p w:rsidR="009C524D" w:rsidRPr="009C524D" w:rsidRDefault="009C524D" w:rsidP="00671A2B">
            <w:pPr>
              <w:spacing w:after="0" w:line="276" w:lineRule="auto"/>
              <w:ind w:left="108" w:right="-31" w:firstLine="0"/>
              <w:jc w:val="left"/>
              <w:rPr>
                <w:sz w:val="24"/>
                <w:szCs w:val="24"/>
              </w:rPr>
            </w:pPr>
          </w:p>
        </w:tc>
        <w:tc>
          <w:tcPr>
            <w:tcW w:w="8083" w:type="dxa"/>
            <w:tcBorders>
              <w:top w:val="single" w:sz="4" w:space="0" w:color="000000"/>
              <w:left w:val="single" w:sz="4" w:space="0" w:color="000000"/>
              <w:bottom w:val="single" w:sz="4" w:space="0" w:color="000000"/>
              <w:right w:val="single" w:sz="4" w:space="0" w:color="000000"/>
            </w:tcBorders>
          </w:tcPr>
          <w:p w:rsidR="009C524D" w:rsidRPr="00671A2B" w:rsidRDefault="009C524D" w:rsidP="009C524D">
            <w:pPr>
              <w:spacing w:after="0" w:line="276" w:lineRule="auto"/>
              <w:ind w:left="0" w:right="-31" w:firstLine="0"/>
              <w:rPr>
                <w:sz w:val="24"/>
                <w:szCs w:val="24"/>
              </w:rPr>
            </w:pPr>
            <w:r w:rsidRPr="00671A2B">
              <w:rPr>
                <w:b/>
                <w:sz w:val="24"/>
                <w:szCs w:val="24"/>
              </w:rPr>
              <w:t xml:space="preserve">Фольклорные и авторские произведения. </w:t>
            </w:r>
          </w:p>
          <w:p w:rsidR="009C524D" w:rsidRPr="00671A2B" w:rsidRDefault="009C524D" w:rsidP="009C524D">
            <w:pPr>
              <w:spacing w:after="0" w:line="276" w:lineRule="auto"/>
              <w:ind w:left="0" w:right="-31" w:firstLine="0"/>
              <w:rPr>
                <w:sz w:val="24"/>
                <w:szCs w:val="24"/>
              </w:rPr>
            </w:pPr>
            <w:r w:rsidRPr="00671A2B">
              <w:rPr>
                <w:b/>
                <w:sz w:val="24"/>
                <w:szCs w:val="24"/>
              </w:rPr>
              <w:t>Жанры фольклора:</w:t>
            </w:r>
            <w:r w:rsidRPr="00671A2B">
              <w:rPr>
                <w:sz w:val="24"/>
                <w:szCs w:val="24"/>
              </w:rPr>
              <w:t xml:space="preserve"> </w:t>
            </w:r>
            <w:r w:rsidRPr="00671A2B">
              <w:rPr>
                <w:i/>
                <w:sz w:val="24"/>
                <w:szCs w:val="24"/>
              </w:rPr>
              <w:t>пословицы, скороговорки, загадки, сказки, былины.</w:t>
            </w:r>
            <w:r w:rsidRPr="00671A2B">
              <w:rPr>
                <w:sz w:val="24"/>
                <w:szCs w:val="24"/>
              </w:rPr>
              <w:t xml:space="preserve"> </w:t>
            </w:r>
            <w:proofErr w:type="gramStart"/>
            <w:r w:rsidRPr="00671A2B">
              <w:rPr>
                <w:b/>
                <w:sz w:val="24"/>
                <w:szCs w:val="24"/>
              </w:rPr>
              <w:t>Жанры литературных произведений:</w:t>
            </w:r>
            <w:r w:rsidRPr="00671A2B">
              <w:rPr>
                <w:sz w:val="24"/>
                <w:szCs w:val="24"/>
              </w:rPr>
              <w:t xml:space="preserve"> </w:t>
            </w:r>
            <w:r w:rsidRPr="00671A2B">
              <w:rPr>
                <w:i/>
                <w:sz w:val="24"/>
                <w:szCs w:val="24"/>
              </w:rPr>
              <w:t>сказка, рассказ, басня, стихотворение, воспоминание, очерк, сказ, былина, быль, пьеса-сказка.</w:t>
            </w:r>
            <w:proofErr w:type="gramEnd"/>
            <w:r w:rsidRPr="00671A2B">
              <w:rPr>
                <w:sz w:val="24"/>
                <w:szCs w:val="24"/>
              </w:rPr>
              <w:t xml:space="preserve"> </w:t>
            </w:r>
            <w:proofErr w:type="gramStart"/>
            <w:r w:rsidRPr="00671A2B">
              <w:rPr>
                <w:sz w:val="24"/>
                <w:szCs w:val="24"/>
              </w:rPr>
              <w:t xml:space="preserve">Практическое знакомство со </w:t>
            </w:r>
            <w:r>
              <w:rPr>
                <w:b/>
                <w:sz w:val="24"/>
                <w:szCs w:val="24"/>
              </w:rPr>
              <w:t xml:space="preserve">средствами художественной </w:t>
            </w:r>
            <w:r w:rsidRPr="00671A2B">
              <w:rPr>
                <w:b/>
                <w:sz w:val="24"/>
                <w:szCs w:val="24"/>
              </w:rPr>
              <w:t>выразительности:</w:t>
            </w:r>
            <w:r w:rsidRPr="00671A2B">
              <w:rPr>
                <w:sz w:val="24"/>
                <w:szCs w:val="24"/>
              </w:rPr>
              <w:t xml:space="preserve"> </w:t>
            </w:r>
            <w:r w:rsidRPr="00671A2B">
              <w:rPr>
                <w:i/>
                <w:sz w:val="24"/>
                <w:szCs w:val="24"/>
              </w:rPr>
              <w:t>сравнение, эпитет, олицетворение, метафора, гипербола, интонационный рисунок, пауза, темп, ритм, логические ударения.</w:t>
            </w:r>
            <w:r w:rsidRPr="00671A2B">
              <w:rPr>
                <w:sz w:val="24"/>
                <w:szCs w:val="24"/>
              </w:rPr>
              <w:t xml:space="preserve"> </w:t>
            </w:r>
            <w:proofErr w:type="gramEnd"/>
          </w:p>
          <w:p w:rsidR="009C524D" w:rsidRPr="00671A2B" w:rsidRDefault="009C524D" w:rsidP="009C524D">
            <w:pPr>
              <w:spacing w:after="0" w:line="276" w:lineRule="auto"/>
              <w:ind w:left="0" w:right="-31" w:firstLine="0"/>
              <w:rPr>
                <w:sz w:val="24"/>
                <w:szCs w:val="24"/>
              </w:rPr>
            </w:pPr>
            <w:r w:rsidRPr="00671A2B">
              <w:rPr>
                <w:i/>
                <w:sz w:val="24"/>
                <w:szCs w:val="24"/>
              </w:rPr>
              <w:t xml:space="preserve">Прозаическая </w:t>
            </w:r>
            <w:r w:rsidRPr="00671A2B">
              <w:rPr>
                <w:sz w:val="24"/>
                <w:szCs w:val="24"/>
              </w:rPr>
              <w:t>и</w:t>
            </w:r>
            <w:r w:rsidRPr="00671A2B">
              <w:rPr>
                <w:i/>
                <w:sz w:val="24"/>
                <w:szCs w:val="24"/>
              </w:rPr>
              <w:t xml:space="preserve"> стихотворная формы </w:t>
            </w:r>
            <w:r w:rsidRPr="00671A2B">
              <w:rPr>
                <w:sz w:val="24"/>
                <w:szCs w:val="24"/>
              </w:rPr>
              <w:t xml:space="preserve">произведений </w:t>
            </w:r>
          </w:p>
          <w:p w:rsidR="009C524D" w:rsidRPr="009C524D" w:rsidRDefault="009C524D" w:rsidP="009C524D">
            <w:pPr>
              <w:spacing w:after="0" w:line="276" w:lineRule="auto"/>
              <w:ind w:left="44" w:right="90" w:firstLine="0"/>
              <w:rPr>
                <w:i/>
                <w:sz w:val="24"/>
                <w:szCs w:val="24"/>
              </w:rPr>
            </w:pPr>
            <w:proofErr w:type="gramStart"/>
            <w:r w:rsidRPr="00671A2B">
              <w:rPr>
                <w:b/>
                <w:sz w:val="24"/>
                <w:szCs w:val="24"/>
              </w:rPr>
              <w:t>Литературоведческие понятия:</w:t>
            </w:r>
            <w:r w:rsidRPr="00671A2B">
              <w:rPr>
                <w:sz w:val="24"/>
                <w:szCs w:val="24"/>
              </w:rPr>
              <w:t xml:space="preserve"> </w:t>
            </w:r>
            <w:r w:rsidRPr="00671A2B">
              <w:rPr>
                <w:i/>
                <w:sz w:val="24"/>
                <w:szCs w:val="24"/>
              </w:rPr>
              <w:t xml:space="preserve">произведение, жанр, тема, автор произведения, сюжет, герой, автор-рассказчик, диалог, монолог, пейзаж, </w:t>
            </w:r>
            <w:r w:rsidRPr="00671A2B">
              <w:rPr>
                <w:i/>
                <w:sz w:val="24"/>
                <w:szCs w:val="24"/>
              </w:rPr>
              <w:lastRenderedPageBreak/>
              <w:t>портрет героя, строфа, стихотворная строка, рифма</w:t>
            </w:r>
            <w:r>
              <w:rPr>
                <w:i/>
                <w:sz w:val="24"/>
                <w:szCs w:val="24"/>
              </w:rPr>
              <w:t>.</w:t>
            </w:r>
            <w:proofErr w:type="gramEnd"/>
          </w:p>
        </w:tc>
        <w:tc>
          <w:tcPr>
            <w:tcW w:w="2124" w:type="dxa"/>
            <w:tcBorders>
              <w:top w:val="single" w:sz="4" w:space="0" w:color="000000"/>
              <w:left w:val="single" w:sz="4" w:space="0" w:color="000000"/>
              <w:bottom w:val="single" w:sz="4" w:space="0" w:color="000000"/>
              <w:right w:val="single" w:sz="4" w:space="0" w:color="000000"/>
            </w:tcBorders>
          </w:tcPr>
          <w:p w:rsidR="009C524D" w:rsidRPr="009C524D" w:rsidRDefault="009C524D" w:rsidP="009C524D">
            <w:pPr>
              <w:spacing w:after="0" w:line="276" w:lineRule="auto"/>
              <w:ind w:left="144" w:right="88" w:firstLine="0"/>
              <w:rPr>
                <w:sz w:val="24"/>
                <w:szCs w:val="24"/>
              </w:rPr>
            </w:pPr>
          </w:p>
        </w:tc>
      </w:tr>
      <w:tr w:rsidR="009C524D" w:rsidRPr="00671A2B" w:rsidTr="009C524D">
        <w:trPr>
          <w:trHeight w:val="407"/>
        </w:trPr>
        <w:tc>
          <w:tcPr>
            <w:tcW w:w="674" w:type="dxa"/>
            <w:tcBorders>
              <w:top w:val="single" w:sz="4" w:space="0" w:color="000000"/>
              <w:left w:val="single" w:sz="4" w:space="0" w:color="000000"/>
              <w:bottom w:val="single" w:sz="4" w:space="0" w:color="000000"/>
              <w:right w:val="single" w:sz="4" w:space="0" w:color="000000"/>
            </w:tcBorders>
          </w:tcPr>
          <w:p w:rsidR="009C524D" w:rsidRPr="009C524D" w:rsidRDefault="009C524D" w:rsidP="00671A2B">
            <w:pPr>
              <w:spacing w:after="0" w:line="276" w:lineRule="auto"/>
              <w:ind w:left="108" w:right="-31" w:firstLine="0"/>
              <w:jc w:val="left"/>
              <w:rPr>
                <w:sz w:val="24"/>
                <w:szCs w:val="24"/>
              </w:rPr>
            </w:pPr>
            <w:r w:rsidRPr="009C524D">
              <w:rPr>
                <w:sz w:val="24"/>
                <w:szCs w:val="24"/>
              </w:rPr>
              <w:lastRenderedPageBreak/>
              <w:t xml:space="preserve">4. </w:t>
            </w:r>
          </w:p>
        </w:tc>
        <w:tc>
          <w:tcPr>
            <w:tcW w:w="2554" w:type="dxa"/>
            <w:tcBorders>
              <w:top w:val="single" w:sz="4" w:space="0" w:color="000000"/>
              <w:left w:val="single" w:sz="4" w:space="0" w:color="000000"/>
              <w:bottom w:val="single" w:sz="4" w:space="0" w:color="000000"/>
              <w:right w:val="single" w:sz="4" w:space="0" w:color="000000"/>
            </w:tcBorders>
          </w:tcPr>
          <w:p w:rsidR="009C524D" w:rsidRPr="009C524D" w:rsidRDefault="009C524D" w:rsidP="009C524D">
            <w:pPr>
              <w:spacing w:after="0" w:line="276" w:lineRule="auto"/>
              <w:ind w:left="148" w:right="88" w:firstLine="0"/>
              <w:rPr>
                <w:b/>
                <w:sz w:val="24"/>
                <w:szCs w:val="24"/>
              </w:rPr>
            </w:pPr>
            <w:r w:rsidRPr="009C524D">
              <w:rPr>
                <w:b/>
                <w:sz w:val="24"/>
                <w:szCs w:val="24"/>
              </w:rPr>
              <w:t>Т</w:t>
            </w:r>
            <w:r>
              <w:rPr>
                <w:b/>
                <w:sz w:val="24"/>
                <w:szCs w:val="24"/>
              </w:rPr>
              <w:t xml:space="preserve">ворческая деятельность учащихся (на </w:t>
            </w:r>
            <w:r w:rsidRPr="009C524D">
              <w:rPr>
                <w:b/>
                <w:sz w:val="24"/>
                <w:szCs w:val="24"/>
              </w:rPr>
              <w:t>основе литературных произведений)</w:t>
            </w:r>
          </w:p>
        </w:tc>
        <w:tc>
          <w:tcPr>
            <w:tcW w:w="991" w:type="dxa"/>
            <w:tcBorders>
              <w:top w:val="single" w:sz="4" w:space="0" w:color="000000"/>
              <w:left w:val="single" w:sz="4" w:space="0" w:color="000000"/>
              <w:bottom w:val="single" w:sz="4" w:space="0" w:color="000000"/>
              <w:right w:val="single" w:sz="4" w:space="0" w:color="000000"/>
            </w:tcBorders>
          </w:tcPr>
          <w:p w:rsidR="009C524D" w:rsidRPr="009C524D" w:rsidRDefault="009C524D" w:rsidP="00671A2B">
            <w:pPr>
              <w:spacing w:after="0" w:line="276" w:lineRule="auto"/>
              <w:ind w:left="108" w:right="-31" w:firstLine="0"/>
              <w:jc w:val="left"/>
              <w:rPr>
                <w:sz w:val="24"/>
                <w:szCs w:val="24"/>
              </w:rPr>
            </w:pPr>
          </w:p>
        </w:tc>
        <w:tc>
          <w:tcPr>
            <w:tcW w:w="8083" w:type="dxa"/>
            <w:tcBorders>
              <w:top w:val="single" w:sz="4" w:space="0" w:color="000000"/>
              <w:left w:val="single" w:sz="4" w:space="0" w:color="000000"/>
              <w:bottom w:val="single" w:sz="4" w:space="0" w:color="000000"/>
              <w:right w:val="single" w:sz="4" w:space="0" w:color="000000"/>
            </w:tcBorders>
          </w:tcPr>
          <w:p w:rsidR="009C524D" w:rsidRPr="00671A2B" w:rsidRDefault="009C524D" w:rsidP="009C524D">
            <w:pPr>
              <w:spacing w:after="0" w:line="276" w:lineRule="auto"/>
              <w:ind w:left="147" w:right="90" w:firstLine="0"/>
              <w:rPr>
                <w:sz w:val="24"/>
                <w:szCs w:val="24"/>
              </w:rPr>
            </w:pPr>
            <w:r w:rsidRPr="00671A2B">
              <w:rPr>
                <w:sz w:val="24"/>
                <w:szCs w:val="24"/>
              </w:rPr>
              <w:t xml:space="preserve">Чтение по ролям художественных произведений; раскрытие образа героя при чтении с помощью интонации, мимики, жестов. </w:t>
            </w:r>
          </w:p>
          <w:p w:rsidR="009C524D" w:rsidRPr="00671A2B" w:rsidRDefault="009C524D" w:rsidP="009C524D">
            <w:pPr>
              <w:spacing w:after="0" w:line="276" w:lineRule="auto"/>
              <w:ind w:left="147" w:right="90" w:firstLine="0"/>
              <w:rPr>
                <w:sz w:val="24"/>
                <w:szCs w:val="24"/>
              </w:rPr>
            </w:pPr>
            <w:r w:rsidRPr="00671A2B">
              <w:rPr>
                <w:i/>
                <w:sz w:val="24"/>
                <w:szCs w:val="24"/>
              </w:rPr>
              <w:t xml:space="preserve">Поиск </w:t>
            </w:r>
            <w:r w:rsidRPr="00671A2B">
              <w:rPr>
                <w:sz w:val="24"/>
                <w:szCs w:val="24"/>
              </w:rPr>
              <w:t xml:space="preserve">описания кульминационного эпизода в произведении и его выразительное чтение. </w:t>
            </w:r>
          </w:p>
          <w:p w:rsidR="009C524D" w:rsidRPr="00671A2B" w:rsidRDefault="009C524D" w:rsidP="009C524D">
            <w:pPr>
              <w:spacing w:after="0" w:line="276" w:lineRule="auto"/>
              <w:ind w:left="147" w:right="90" w:firstLine="0"/>
              <w:rPr>
                <w:sz w:val="24"/>
                <w:szCs w:val="24"/>
              </w:rPr>
            </w:pPr>
            <w:r w:rsidRPr="00671A2B">
              <w:rPr>
                <w:i/>
                <w:sz w:val="24"/>
                <w:szCs w:val="24"/>
              </w:rPr>
              <w:t xml:space="preserve">Пересказ </w:t>
            </w:r>
            <w:r w:rsidRPr="00671A2B">
              <w:rPr>
                <w:sz w:val="24"/>
                <w:szCs w:val="24"/>
              </w:rPr>
              <w:t xml:space="preserve">произведений. </w:t>
            </w:r>
          </w:p>
          <w:p w:rsidR="009C524D" w:rsidRDefault="009C524D" w:rsidP="009C524D">
            <w:pPr>
              <w:spacing w:after="0" w:line="276" w:lineRule="auto"/>
              <w:ind w:left="147" w:right="90" w:firstLine="0"/>
              <w:rPr>
                <w:sz w:val="24"/>
                <w:szCs w:val="24"/>
              </w:rPr>
            </w:pPr>
            <w:r w:rsidRPr="00671A2B">
              <w:rPr>
                <w:i/>
                <w:sz w:val="24"/>
                <w:szCs w:val="24"/>
              </w:rPr>
              <w:t>Рассказывание</w:t>
            </w:r>
            <w:r w:rsidRPr="00671A2B">
              <w:rPr>
                <w:sz w:val="24"/>
                <w:szCs w:val="24"/>
              </w:rPr>
              <w:t xml:space="preserve"> сказок с присказками. </w:t>
            </w:r>
            <w:proofErr w:type="spellStart"/>
            <w:r w:rsidRPr="00671A2B">
              <w:rPr>
                <w:i/>
                <w:sz w:val="24"/>
                <w:szCs w:val="24"/>
              </w:rPr>
              <w:t>Инсценирование</w:t>
            </w:r>
            <w:proofErr w:type="spellEnd"/>
            <w:r w:rsidRPr="00671A2B">
              <w:rPr>
                <w:i/>
                <w:sz w:val="24"/>
                <w:szCs w:val="24"/>
              </w:rPr>
              <w:t>, постановка</w:t>
            </w:r>
            <w:r w:rsidRPr="00671A2B">
              <w:rPr>
                <w:sz w:val="24"/>
                <w:szCs w:val="24"/>
              </w:rPr>
              <w:t xml:space="preserve"> «живых картин», словесное </w:t>
            </w:r>
            <w:r w:rsidRPr="00671A2B">
              <w:rPr>
                <w:i/>
                <w:sz w:val="24"/>
                <w:szCs w:val="24"/>
              </w:rPr>
              <w:t>рисование</w:t>
            </w:r>
            <w:r w:rsidRPr="00671A2B">
              <w:rPr>
                <w:sz w:val="24"/>
                <w:szCs w:val="24"/>
              </w:rPr>
              <w:t xml:space="preserve"> картин к отдельным эпизодам и произведениям. </w:t>
            </w:r>
          </w:p>
          <w:p w:rsidR="009C524D" w:rsidRDefault="009C524D" w:rsidP="009C524D">
            <w:pPr>
              <w:spacing w:after="0" w:line="276" w:lineRule="auto"/>
              <w:ind w:left="147" w:right="90" w:firstLine="0"/>
              <w:rPr>
                <w:sz w:val="24"/>
                <w:szCs w:val="24"/>
              </w:rPr>
            </w:pPr>
            <w:r w:rsidRPr="009C524D">
              <w:rPr>
                <w:i/>
                <w:sz w:val="24"/>
                <w:szCs w:val="24"/>
              </w:rPr>
              <w:t>Выполнение</w:t>
            </w:r>
            <w:r w:rsidRPr="009C524D">
              <w:rPr>
                <w:sz w:val="24"/>
                <w:szCs w:val="24"/>
              </w:rPr>
              <w:t xml:space="preserve"> проектов творческого характера «Сочиняем сказки», «Сказки с загадками», «О подвигах былинных герое</w:t>
            </w:r>
            <w:r>
              <w:rPr>
                <w:sz w:val="24"/>
                <w:szCs w:val="24"/>
              </w:rPr>
              <w:t>в», «Звуки и краски осени» и т.</w:t>
            </w:r>
            <w:r w:rsidRPr="009C524D">
              <w:rPr>
                <w:sz w:val="24"/>
                <w:szCs w:val="24"/>
              </w:rPr>
              <w:t xml:space="preserve">д. </w:t>
            </w:r>
          </w:p>
          <w:p w:rsidR="009C524D" w:rsidRPr="009C524D" w:rsidRDefault="009C524D" w:rsidP="009C524D">
            <w:pPr>
              <w:spacing w:after="0" w:line="276" w:lineRule="auto"/>
              <w:ind w:left="147" w:right="90" w:firstLine="0"/>
              <w:rPr>
                <w:sz w:val="24"/>
                <w:szCs w:val="24"/>
              </w:rPr>
            </w:pPr>
            <w:r w:rsidRPr="009C524D">
              <w:rPr>
                <w:i/>
                <w:sz w:val="24"/>
                <w:szCs w:val="24"/>
              </w:rPr>
              <w:t>Рассказывание</w:t>
            </w:r>
            <w:r w:rsidRPr="009C524D">
              <w:rPr>
                <w:sz w:val="24"/>
                <w:szCs w:val="24"/>
              </w:rPr>
              <w:t xml:space="preserve"> о героях произведений, произведении, книге, об авторе. </w:t>
            </w:r>
          </w:p>
          <w:p w:rsidR="009C524D" w:rsidRPr="009C524D" w:rsidRDefault="009C524D" w:rsidP="009C524D">
            <w:pPr>
              <w:spacing w:after="0" w:line="276" w:lineRule="auto"/>
              <w:ind w:left="147" w:right="90" w:firstLine="0"/>
              <w:rPr>
                <w:sz w:val="24"/>
                <w:szCs w:val="24"/>
              </w:rPr>
            </w:pPr>
            <w:r w:rsidRPr="009C524D">
              <w:rPr>
                <w:i/>
                <w:sz w:val="24"/>
                <w:szCs w:val="24"/>
              </w:rPr>
              <w:t>Интерпретация</w:t>
            </w:r>
            <w:r w:rsidRPr="009C524D">
              <w:rPr>
                <w:sz w:val="24"/>
                <w:szCs w:val="24"/>
              </w:rPr>
              <w:t xml:space="preserve"> текста произведения: устное, словесное рисование, подробный и краткий пересказы от лица автора или героя произведения. </w:t>
            </w:r>
          </w:p>
          <w:p w:rsidR="009C524D" w:rsidRPr="009C524D" w:rsidRDefault="009C524D" w:rsidP="009C524D">
            <w:pPr>
              <w:spacing w:after="0" w:line="276" w:lineRule="auto"/>
              <w:ind w:left="147" w:right="90" w:firstLine="0"/>
              <w:rPr>
                <w:sz w:val="24"/>
                <w:szCs w:val="24"/>
              </w:rPr>
            </w:pPr>
            <w:r w:rsidRPr="009C524D">
              <w:rPr>
                <w:i/>
                <w:sz w:val="24"/>
                <w:szCs w:val="24"/>
              </w:rPr>
              <w:t>Создание по аналогии</w:t>
            </w:r>
            <w:r w:rsidRPr="009C524D">
              <w:rPr>
                <w:sz w:val="24"/>
                <w:szCs w:val="24"/>
              </w:rPr>
              <w:t xml:space="preserve"> историй, рассказов, комиксов, стихотворений. </w:t>
            </w:r>
          </w:p>
          <w:p w:rsidR="009C524D" w:rsidRPr="009C524D" w:rsidRDefault="009C524D" w:rsidP="009C524D">
            <w:pPr>
              <w:spacing w:after="0" w:line="276" w:lineRule="auto"/>
              <w:ind w:left="147" w:right="90" w:firstLine="0"/>
              <w:rPr>
                <w:sz w:val="24"/>
                <w:szCs w:val="24"/>
              </w:rPr>
            </w:pPr>
            <w:r w:rsidRPr="009C524D">
              <w:rPr>
                <w:i/>
                <w:sz w:val="24"/>
                <w:szCs w:val="24"/>
              </w:rPr>
              <w:t>Создание</w:t>
            </w:r>
            <w:r w:rsidRPr="009C524D">
              <w:rPr>
                <w:sz w:val="24"/>
                <w:szCs w:val="24"/>
              </w:rPr>
              <w:t xml:space="preserve"> рукописной книги из творческих работ учащихся: </w:t>
            </w:r>
          </w:p>
          <w:p w:rsidR="009C524D" w:rsidRPr="00671A2B" w:rsidRDefault="009C524D" w:rsidP="009C524D">
            <w:pPr>
              <w:spacing w:after="0" w:line="276" w:lineRule="auto"/>
              <w:ind w:left="147" w:right="90" w:firstLine="0"/>
              <w:rPr>
                <w:sz w:val="24"/>
                <w:szCs w:val="24"/>
              </w:rPr>
            </w:pPr>
            <w:r w:rsidRPr="009C524D">
              <w:rPr>
                <w:sz w:val="24"/>
                <w:szCs w:val="24"/>
              </w:rPr>
              <w:t>иллюстрирование, оформление книги. Презентация творческих работ на уроке и во внеурочное время</w:t>
            </w:r>
            <w:r>
              <w:rPr>
                <w:sz w:val="24"/>
                <w:szCs w:val="24"/>
              </w:rPr>
              <w:t>.</w:t>
            </w:r>
          </w:p>
        </w:tc>
        <w:tc>
          <w:tcPr>
            <w:tcW w:w="2124" w:type="dxa"/>
            <w:tcBorders>
              <w:top w:val="single" w:sz="4" w:space="0" w:color="000000"/>
              <w:left w:val="single" w:sz="4" w:space="0" w:color="000000"/>
              <w:bottom w:val="single" w:sz="4" w:space="0" w:color="000000"/>
              <w:right w:val="single" w:sz="4" w:space="0" w:color="000000"/>
            </w:tcBorders>
          </w:tcPr>
          <w:p w:rsidR="009C524D" w:rsidRPr="009C524D" w:rsidRDefault="009C524D" w:rsidP="009C524D">
            <w:pPr>
              <w:spacing w:after="0" w:line="276" w:lineRule="auto"/>
              <w:ind w:left="144" w:right="88" w:firstLine="0"/>
              <w:rPr>
                <w:sz w:val="24"/>
                <w:szCs w:val="24"/>
              </w:rPr>
            </w:pPr>
            <w:r w:rsidRPr="00671A2B">
              <w:rPr>
                <w:b/>
                <w:sz w:val="24"/>
                <w:szCs w:val="24"/>
              </w:rPr>
              <w:t>Творческая мастерская.</w:t>
            </w:r>
            <w:r>
              <w:rPr>
                <w:b/>
                <w:sz w:val="24"/>
                <w:szCs w:val="24"/>
              </w:rPr>
              <w:t xml:space="preserve"> </w:t>
            </w:r>
            <w:r w:rsidRPr="00671A2B">
              <w:rPr>
                <w:sz w:val="24"/>
                <w:szCs w:val="24"/>
              </w:rPr>
              <w:t>Созда</w:t>
            </w:r>
            <w:r>
              <w:rPr>
                <w:sz w:val="24"/>
                <w:szCs w:val="24"/>
              </w:rPr>
              <w:t xml:space="preserve">ние рукописной книги из </w:t>
            </w:r>
            <w:r w:rsidRPr="00671A2B">
              <w:rPr>
                <w:sz w:val="24"/>
                <w:szCs w:val="24"/>
              </w:rPr>
              <w:t xml:space="preserve">творческих работ учащихся: иллюстрирование, оформление </w:t>
            </w:r>
            <w:r w:rsidRPr="009C524D">
              <w:rPr>
                <w:sz w:val="24"/>
                <w:szCs w:val="24"/>
              </w:rPr>
              <w:t xml:space="preserve">книги. </w:t>
            </w:r>
          </w:p>
          <w:p w:rsidR="009C524D" w:rsidRPr="00671A2B" w:rsidRDefault="009C524D" w:rsidP="009C524D">
            <w:pPr>
              <w:spacing w:after="0" w:line="276" w:lineRule="auto"/>
              <w:ind w:left="144" w:right="88" w:firstLine="0"/>
              <w:rPr>
                <w:sz w:val="24"/>
                <w:szCs w:val="24"/>
              </w:rPr>
            </w:pPr>
            <w:r w:rsidRPr="009C524D">
              <w:rPr>
                <w:sz w:val="24"/>
                <w:szCs w:val="24"/>
              </w:rPr>
              <w:t>Презентация творческих работ на уроке и во внеурочное время</w:t>
            </w:r>
          </w:p>
        </w:tc>
      </w:tr>
      <w:tr w:rsidR="009C524D" w:rsidRPr="00671A2B" w:rsidTr="009C524D">
        <w:trPr>
          <w:trHeight w:val="407"/>
        </w:trPr>
        <w:tc>
          <w:tcPr>
            <w:tcW w:w="674" w:type="dxa"/>
            <w:tcBorders>
              <w:top w:val="single" w:sz="4" w:space="0" w:color="000000"/>
              <w:left w:val="single" w:sz="4" w:space="0" w:color="000000"/>
              <w:bottom w:val="single" w:sz="4" w:space="0" w:color="000000"/>
              <w:right w:val="single" w:sz="4" w:space="0" w:color="000000"/>
            </w:tcBorders>
          </w:tcPr>
          <w:p w:rsidR="009C524D" w:rsidRPr="00104313" w:rsidRDefault="009C524D" w:rsidP="00671A2B">
            <w:pPr>
              <w:spacing w:after="0" w:line="276" w:lineRule="auto"/>
              <w:ind w:left="108" w:right="-31" w:firstLine="0"/>
              <w:jc w:val="left"/>
              <w:rPr>
                <w:sz w:val="24"/>
                <w:szCs w:val="24"/>
              </w:rPr>
            </w:pPr>
            <w:r w:rsidRPr="00104313">
              <w:rPr>
                <w:sz w:val="24"/>
                <w:szCs w:val="24"/>
              </w:rPr>
              <w:t>5.</w:t>
            </w:r>
          </w:p>
        </w:tc>
        <w:tc>
          <w:tcPr>
            <w:tcW w:w="2554" w:type="dxa"/>
            <w:tcBorders>
              <w:top w:val="single" w:sz="4" w:space="0" w:color="000000"/>
              <w:left w:val="single" w:sz="4" w:space="0" w:color="000000"/>
              <w:bottom w:val="single" w:sz="4" w:space="0" w:color="000000"/>
              <w:right w:val="single" w:sz="4" w:space="0" w:color="000000"/>
            </w:tcBorders>
          </w:tcPr>
          <w:p w:rsidR="009C524D" w:rsidRPr="00104313" w:rsidRDefault="009C524D" w:rsidP="009C524D">
            <w:pPr>
              <w:spacing w:after="0" w:line="276" w:lineRule="auto"/>
              <w:ind w:left="148" w:right="88" w:firstLine="0"/>
              <w:rPr>
                <w:b/>
                <w:sz w:val="24"/>
                <w:szCs w:val="24"/>
              </w:rPr>
            </w:pPr>
            <w:r w:rsidRPr="00104313">
              <w:rPr>
                <w:b/>
                <w:sz w:val="24"/>
                <w:szCs w:val="24"/>
              </w:rPr>
              <w:t>Чтение: работа с информацией</w:t>
            </w:r>
          </w:p>
        </w:tc>
        <w:tc>
          <w:tcPr>
            <w:tcW w:w="991" w:type="dxa"/>
            <w:tcBorders>
              <w:top w:val="single" w:sz="4" w:space="0" w:color="000000"/>
              <w:left w:val="single" w:sz="4" w:space="0" w:color="000000"/>
              <w:bottom w:val="single" w:sz="4" w:space="0" w:color="000000"/>
              <w:right w:val="single" w:sz="4" w:space="0" w:color="000000"/>
            </w:tcBorders>
          </w:tcPr>
          <w:p w:rsidR="009C524D" w:rsidRPr="00104313" w:rsidRDefault="009C524D" w:rsidP="00671A2B">
            <w:pPr>
              <w:spacing w:after="0" w:line="276" w:lineRule="auto"/>
              <w:ind w:left="108" w:right="-31" w:firstLine="0"/>
              <w:jc w:val="left"/>
              <w:rPr>
                <w:sz w:val="24"/>
                <w:szCs w:val="24"/>
              </w:rPr>
            </w:pPr>
          </w:p>
        </w:tc>
        <w:tc>
          <w:tcPr>
            <w:tcW w:w="8083" w:type="dxa"/>
            <w:tcBorders>
              <w:top w:val="single" w:sz="4" w:space="0" w:color="000000"/>
              <w:left w:val="single" w:sz="4" w:space="0" w:color="000000"/>
              <w:bottom w:val="single" w:sz="4" w:space="0" w:color="000000"/>
              <w:right w:val="single" w:sz="4" w:space="0" w:color="000000"/>
            </w:tcBorders>
          </w:tcPr>
          <w:p w:rsidR="009C524D" w:rsidRPr="00104313" w:rsidRDefault="009C524D" w:rsidP="00104313">
            <w:pPr>
              <w:spacing w:after="0" w:line="276" w:lineRule="auto"/>
              <w:ind w:left="108" w:right="41" w:firstLine="0"/>
              <w:rPr>
                <w:sz w:val="24"/>
                <w:szCs w:val="24"/>
              </w:rPr>
            </w:pPr>
            <w:r w:rsidRPr="00104313">
              <w:rPr>
                <w:i/>
                <w:sz w:val="24"/>
                <w:szCs w:val="24"/>
              </w:rPr>
              <w:t xml:space="preserve">Информация: </w:t>
            </w:r>
            <w:r w:rsidRPr="00104313">
              <w:rPr>
                <w:sz w:val="24"/>
                <w:szCs w:val="24"/>
              </w:rPr>
              <w:t xml:space="preserve">книги, произведения, периодические издания. </w:t>
            </w:r>
            <w:r w:rsidRPr="00104313">
              <w:rPr>
                <w:i/>
                <w:sz w:val="24"/>
                <w:szCs w:val="24"/>
              </w:rPr>
              <w:t>Работа</w:t>
            </w:r>
            <w:r w:rsidRPr="00104313">
              <w:rPr>
                <w:sz w:val="24"/>
                <w:szCs w:val="24"/>
              </w:rPr>
              <w:t xml:space="preserve"> с научно-популярными произведениями и справочной книгой. </w:t>
            </w:r>
            <w:proofErr w:type="gramStart"/>
            <w:r w:rsidRPr="00104313">
              <w:rPr>
                <w:i/>
                <w:sz w:val="24"/>
                <w:szCs w:val="24"/>
              </w:rPr>
              <w:t>Сбор</w:t>
            </w:r>
            <w:r w:rsidRPr="00104313">
              <w:rPr>
                <w:sz w:val="24"/>
                <w:szCs w:val="24"/>
              </w:rPr>
              <w:t xml:space="preserve"> информации о книге (обложка, титульный лист, оглавление, аннотация, предисловие, послесловие). </w:t>
            </w:r>
            <w:proofErr w:type="gramEnd"/>
          </w:p>
          <w:p w:rsidR="009C524D" w:rsidRPr="00104313" w:rsidRDefault="009C524D" w:rsidP="00104313">
            <w:pPr>
              <w:spacing w:after="0" w:line="276" w:lineRule="auto"/>
              <w:ind w:left="108" w:right="41" w:firstLine="0"/>
              <w:rPr>
                <w:sz w:val="24"/>
                <w:szCs w:val="24"/>
              </w:rPr>
            </w:pPr>
            <w:r w:rsidRPr="00104313">
              <w:rPr>
                <w:i/>
                <w:sz w:val="24"/>
                <w:szCs w:val="24"/>
              </w:rPr>
              <w:t xml:space="preserve">Оформление </w:t>
            </w:r>
            <w:r w:rsidRPr="00104313">
              <w:rPr>
                <w:sz w:val="24"/>
                <w:szCs w:val="24"/>
              </w:rPr>
              <w:t xml:space="preserve">информации в виде таблиц, использование сведений из таблиц для характеристики произведения или книги. </w:t>
            </w:r>
          </w:p>
          <w:p w:rsidR="009C524D" w:rsidRPr="00104313" w:rsidRDefault="009C524D" w:rsidP="00104313">
            <w:pPr>
              <w:spacing w:after="0" w:line="276" w:lineRule="auto"/>
              <w:ind w:left="108" w:right="41" w:firstLine="0"/>
              <w:rPr>
                <w:sz w:val="24"/>
                <w:szCs w:val="24"/>
              </w:rPr>
            </w:pPr>
            <w:r w:rsidRPr="00104313">
              <w:rPr>
                <w:i/>
                <w:sz w:val="24"/>
                <w:szCs w:val="24"/>
              </w:rPr>
              <w:t>Использование</w:t>
            </w:r>
            <w:r w:rsidRPr="00104313">
              <w:rPr>
                <w:sz w:val="24"/>
                <w:szCs w:val="24"/>
              </w:rPr>
              <w:t xml:space="preserve"> данных таблиц для создания текстов-описаний предметов, явлений, животных. </w:t>
            </w:r>
          </w:p>
          <w:p w:rsidR="009C524D" w:rsidRPr="00104313" w:rsidRDefault="009C524D" w:rsidP="00104313">
            <w:pPr>
              <w:spacing w:after="0" w:line="276" w:lineRule="auto"/>
              <w:ind w:left="147" w:right="41" w:firstLine="0"/>
              <w:rPr>
                <w:sz w:val="24"/>
                <w:szCs w:val="24"/>
              </w:rPr>
            </w:pPr>
            <w:r w:rsidRPr="00104313">
              <w:rPr>
                <w:i/>
                <w:sz w:val="24"/>
                <w:szCs w:val="24"/>
              </w:rPr>
              <w:t>Дополнение</w:t>
            </w:r>
            <w:r w:rsidRPr="00104313">
              <w:rPr>
                <w:sz w:val="24"/>
                <w:szCs w:val="24"/>
              </w:rPr>
              <w:t xml:space="preserve"> таблиц и схем информацией из научно-популярных текстов</w:t>
            </w:r>
            <w:r w:rsidR="00104313">
              <w:rPr>
                <w:sz w:val="24"/>
                <w:szCs w:val="24"/>
              </w:rPr>
              <w:t>.</w:t>
            </w:r>
          </w:p>
        </w:tc>
        <w:tc>
          <w:tcPr>
            <w:tcW w:w="2124" w:type="dxa"/>
            <w:tcBorders>
              <w:top w:val="single" w:sz="4" w:space="0" w:color="000000"/>
              <w:left w:val="single" w:sz="4" w:space="0" w:color="000000"/>
              <w:bottom w:val="single" w:sz="4" w:space="0" w:color="000000"/>
              <w:right w:val="single" w:sz="4" w:space="0" w:color="000000"/>
            </w:tcBorders>
          </w:tcPr>
          <w:p w:rsidR="009C524D" w:rsidRPr="00671A2B" w:rsidRDefault="009C524D" w:rsidP="009C524D">
            <w:pPr>
              <w:spacing w:after="0" w:line="276" w:lineRule="auto"/>
              <w:ind w:left="144" w:right="88" w:firstLine="0"/>
              <w:rPr>
                <w:b/>
                <w:szCs w:val="24"/>
              </w:rPr>
            </w:pPr>
          </w:p>
        </w:tc>
      </w:tr>
    </w:tbl>
    <w:p w:rsidR="00316D07" w:rsidRPr="00671A2B" w:rsidRDefault="003F72AF" w:rsidP="00104313">
      <w:pPr>
        <w:pStyle w:val="2"/>
        <w:spacing w:line="276" w:lineRule="auto"/>
        <w:ind w:left="0" w:right="-31" w:firstLine="0"/>
        <w:jc w:val="center"/>
        <w:rPr>
          <w:szCs w:val="24"/>
        </w:rPr>
      </w:pPr>
      <w:r w:rsidRPr="00671A2B">
        <w:rPr>
          <w:szCs w:val="24"/>
        </w:rPr>
        <w:lastRenderedPageBreak/>
        <w:t>3.</w:t>
      </w:r>
      <w:r w:rsidRPr="00671A2B">
        <w:rPr>
          <w:rFonts w:eastAsia="Arial"/>
          <w:szCs w:val="24"/>
        </w:rPr>
        <w:t xml:space="preserve"> </w:t>
      </w:r>
      <w:r w:rsidRPr="00671A2B">
        <w:rPr>
          <w:szCs w:val="24"/>
        </w:rPr>
        <w:t>Тематическое планирование</w:t>
      </w:r>
    </w:p>
    <w:p w:rsidR="00104313" w:rsidRPr="00A828F8" w:rsidRDefault="003F72AF" w:rsidP="00104313">
      <w:pPr>
        <w:pStyle w:val="NoSpacing"/>
        <w:spacing w:line="276" w:lineRule="auto"/>
        <w:jc w:val="both"/>
        <w:rPr>
          <w:rFonts w:ascii="Times New Roman" w:hAnsi="Times New Roman"/>
          <w:sz w:val="24"/>
          <w:szCs w:val="24"/>
        </w:rPr>
      </w:pPr>
      <w:r w:rsidRPr="00671A2B">
        <w:rPr>
          <w:szCs w:val="24"/>
        </w:rPr>
        <w:t xml:space="preserve">          </w:t>
      </w:r>
      <w:r w:rsidR="00104313" w:rsidRPr="00A828F8">
        <w:rPr>
          <w:rFonts w:ascii="Times New Roman" w:hAnsi="Times New Roman"/>
          <w:sz w:val="24"/>
          <w:szCs w:val="24"/>
        </w:rPr>
        <w:t>Учебным планом для образовательного изучения учебного предмета «Литературное чтение» в</w:t>
      </w:r>
      <w:r w:rsidR="00104313">
        <w:rPr>
          <w:rFonts w:ascii="Times New Roman" w:hAnsi="Times New Roman"/>
          <w:sz w:val="24"/>
          <w:szCs w:val="24"/>
        </w:rPr>
        <w:t xml:space="preserve"> 3-м классе отводится 136 часов из расчета 4</w:t>
      </w:r>
      <w:r w:rsidR="00104313" w:rsidRPr="00A828F8">
        <w:rPr>
          <w:rFonts w:ascii="Times New Roman" w:hAnsi="Times New Roman"/>
          <w:sz w:val="24"/>
          <w:szCs w:val="24"/>
        </w:rPr>
        <w:t xml:space="preserve"> часа в неделю (34 недели). </w:t>
      </w:r>
    </w:p>
    <w:p w:rsidR="00104313" w:rsidRPr="00A828F8" w:rsidRDefault="00104313" w:rsidP="00104313">
      <w:pPr>
        <w:tabs>
          <w:tab w:val="left" w:pos="0"/>
        </w:tabs>
        <w:spacing w:after="0" w:line="276" w:lineRule="auto"/>
        <w:ind w:right="0" w:firstLine="720"/>
        <w:rPr>
          <w:szCs w:val="24"/>
        </w:rPr>
      </w:pPr>
      <w:r w:rsidRPr="00A828F8">
        <w:rPr>
          <w:szCs w:val="24"/>
        </w:rPr>
        <w:t xml:space="preserve">Для обеспечения планируемых результатов, запланированных ООП НОО, предусматривается интеграция учебных предметов, курсов внеурочной деятельности, программ содержания раздела ООП НОО в предметных областях. </w:t>
      </w:r>
    </w:p>
    <w:p w:rsidR="00104313" w:rsidRPr="00067815" w:rsidRDefault="00104313" w:rsidP="00104313">
      <w:pPr>
        <w:tabs>
          <w:tab w:val="left" w:pos="0"/>
        </w:tabs>
        <w:spacing w:after="0" w:line="276" w:lineRule="auto"/>
        <w:ind w:right="0" w:firstLine="720"/>
        <w:rPr>
          <w:szCs w:val="24"/>
        </w:rPr>
      </w:pPr>
      <w:r w:rsidRPr="00067815">
        <w:rPr>
          <w:szCs w:val="24"/>
        </w:rPr>
        <w:t>На</w:t>
      </w:r>
      <w:r w:rsidRPr="00067815">
        <w:rPr>
          <w:b/>
          <w:szCs w:val="24"/>
        </w:rPr>
        <w:t xml:space="preserve"> </w:t>
      </w:r>
      <w:proofErr w:type="spellStart"/>
      <w:r w:rsidRPr="00067815">
        <w:rPr>
          <w:b/>
          <w:szCs w:val="24"/>
        </w:rPr>
        <w:t>межпредметную</w:t>
      </w:r>
      <w:proofErr w:type="spellEnd"/>
      <w:r w:rsidRPr="00067815">
        <w:rPr>
          <w:b/>
          <w:szCs w:val="24"/>
        </w:rPr>
        <w:t xml:space="preserve"> интеграцию</w:t>
      </w:r>
      <w:r w:rsidRPr="00067815">
        <w:rPr>
          <w:szCs w:val="24"/>
        </w:rPr>
        <w:t xml:space="preserve">  курса «Литературное чтение» </w:t>
      </w:r>
      <w:r>
        <w:rPr>
          <w:b/>
          <w:szCs w:val="24"/>
        </w:rPr>
        <w:t>в 3</w:t>
      </w:r>
      <w:r w:rsidRPr="00067815">
        <w:rPr>
          <w:b/>
          <w:szCs w:val="24"/>
        </w:rPr>
        <w:t xml:space="preserve"> классе</w:t>
      </w:r>
      <w:r w:rsidRPr="00067815">
        <w:rPr>
          <w:szCs w:val="24"/>
        </w:rPr>
        <w:t xml:space="preserve"> отводится </w:t>
      </w:r>
      <w:r>
        <w:rPr>
          <w:szCs w:val="24"/>
        </w:rPr>
        <w:t>6</w:t>
      </w:r>
      <w:r w:rsidRPr="00067815">
        <w:rPr>
          <w:szCs w:val="24"/>
        </w:rPr>
        <w:t xml:space="preserve"> часов [Учебный план МБОУ г. Астрахань «Гимназия №1» на 2019-20</w:t>
      </w:r>
      <w:r>
        <w:rPr>
          <w:szCs w:val="24"/>
        </w:rPr>
        <w:t xml:space="preserve"> учебный год, Приложение 8</w:t>
      </w:r>
      <w:r w:rsidRPr="00067815">
        <w:rPr>
          <w:szCs w:val="24"/>
        </w:rPr>
        <w:t>].</w:t>
      </w:r>
    </w:p>
    <w:p w:rsidR="00104313" w:rsidRPr="00067815" w:rsidRDefault="00104313" w:rsidP="00104313">
      <w:pPr>
        <w:pStyle w:val="ListParagraph"/>
        <w:numPr>
          <w:ilvl w:val="0"/>
          <w:numId w:val="48"/>
        </w:numPr>
        <w:spacing w:line="276" w:lineRule="auto"/>
        <w:rPr>
          <w:sz w:val="24"/>
          <w:szCs w:val="24"/>
        </w:rPr>
      </w:pPr>
      <w:r w:rsidRPr="00067815">
        <w:rPr>
          <w:sz w:val="24"/>
          <w:szCs w:val="24"/>
        </w:rPr>
        <w:t>Русский язык – 2 ч</w:t>
      </w:r>
    </w:p>
    <w:p w:rsidR="00104313" w:rsidRPr="00067815" w:rsidRDefault="00104313" w:rsidP="00104313">
      <w:pPr>
        <w:pStyle w:val="ListParagraph"/>
        <w:numPr>
          <w:ilvl w:val="0"/>
          <w:numId w:val="48"/>
        </w:numPr>
        <w:spacing w:line="276" w:lineRule="auto"/>
        <w:rPr>
          <w:sz w:val="24"/>
          <w:szCs w:val="24"/>
        </w:rPr>
      </w:pPr>
      <w:r w:rsidRPr="00067815">
        <w:rPr>
          <w:sz w:val="24"/>
          <w:szCs w:val="24"/>
        </w:rPr>
        <w:t>Окружающий мир</w:t>
      </w:r>
      <w:r>
        <w:rPr>
          <w:sz w:val="24"/>
          <w:szCs w:val="24"/>
        </w:rPr>
        <w:t xml:space="preserve"> </w:t>
      </w:r>
      <w:r w:rsidRPr="00067815">
        <w:rPr>
          <w:sz w:val="24"/>
          <w:szCs w:val="24"/>
        </w:rPr>
        <w:t>- 2 ч</w:t>
      </w:r>
    </w:p>
    <w:p w:rsidR="00104313" w:rsidRPr="00067815" w:rsidRDefault="00104313" w:rsidP="00104313">
      <w:pPr>
        <w:pStyle w:val="ListParagraph"/>
        <w:numPr>
          <w:ilvl w:val="0"/>
          <w:numId w:val="48"/>
        </w:numPr>
        <w:spacing w:line="276" w:lineRule="auto"/>
        <w:rPr>
          <w:sz w:val="24"/>
          <w:szCs w:val="24"/>
        </w:rPr>
      </w:pPr>
      <w:r w:rsidRPr="00067815">
        <w:rPr>
          <w:sz w:val="24"/>
          <w:szCs w:val="24"/>
        </w:rPr>
        <w:t>ИЗО -</w:t>
      </w:r>
      <w:r>
        <w:rPr>
          <w:sz w:val="24"/>
          <w:szCs w:val="24"/>
        </w:rPr>
        <w:t xml:space="preserve"> </w:t>
      </w:r>
      <w:r w:rsidRPr="00067815">
        <w:rPr>
          <w:sz w:val="24"/>
          <w:szCs w:val="24"/>
        </w:rPr>
        <w:t>2 ч</w:t>
      </w:r>
      <w:r>
        <w:rPr>
          <w:sz w:val="24"/>
          <w:szCs w:val="24"/>
        </w:rPr>
        <w:t>.</w:t>
      </w:r>
    </w:p>
    <w:p w:rsidR="00104313" w:rsidRPr="00A828F8" w:rsidRDefault="00104313" w:rsidP="004107A8">
      <w:pPr>
        <w:spacing w:after="0" w:line="276" w:lineRule="auto"/>
        <w:ind w:right="0" w:firstLine="708"/>
        <w:rPr>
          <w:szCs w:val="24"/>
        </w:rPr>
      </w:pPr>
      <w:r w:rsidRPr="00067815">
        <w:rPr>
          <w:szCs w:val="24"/>
        </w:rPr>
        <w:t xml:space="preserve">Помимо </w:t>
      </w:r>
      <w:proofErr w:type="spellStart"/>
      <w:r w:rsidRPr="00067815">
        <w:rPr>
          <w:szCs w:val="24"/>
        </w:rPr>
        <w:t>межпредметной</w:t>
      </w:r>
      <w:proofErr w:type="spellEnd"/>
      <w:r w:rsidRPr="00067815">
        <w:rPr>
          <w:szCs w:val="24"/>
        </w:rPr>
        <w:t xml:space="preserve"> интеграции проходит инте</w:t>
      </w:r>
      <w:r>
        <w:rPr>
          <w:szCs w:val="24"/>
        </w:rPr>
        <w:t xml:space="preserve">грация с внеурочной деятельностью. </w:t>
      </w:r>
      <w:r w:rsidRPr="00067815">
        <w:rPr>
          <w:szCs w:val="24"/>
        </w:rPr>
        <w:t xml:space="preserve">Внеурочная деятельность предусматривает проведение учебной внеурочной деятельности, в т. ч. мастерских, а также проведение </w:t>
      </w:r>
      <w:proofErr w:type="spellStart"/>
      <w:r w:rsidRPr="00067815">
        <w:rPr>
          <w:szCs w:val="24"/>
        </w:rPr>
        <w:t>внеучебной</w:t>
      </w:r>
      <w:proofErr w:type="spellEnd"/>
      <w:r w:rsidRPr="00067815">
        <w:rPr>
          <w:szCs w:val="24"/>
        </w:rPr>
        <w:t xml:space="preserve"> внеурочной деятельности.</w:t>
      </w:r>
      <w:r>
        <w:rPr>
          <w:szCs w:val="24"/>
        </w:rPr>
        <w:t xml:space="preserve"> </w:t>
      </w:r>
      <w:proofErr w:type="spellStart"/>
      <w:r w:rsidRPr="00067815">
        <w:rPr>
          <w:szCs w:val="24"/>
        </w:rPr>
        <w:t>Внеучебная</w:t>
      </w:r>
      <w:proofErr w:type="spellEnd"/>
      <w:r w:rsidRPr="00067815">
        <w:rPr>
          <w:szCs w:val="24"/>
        </w:rPr>
        <w:t xml:space="preserve"> внеурочная деятельность включает в себя классные часы, направленные на реализацию программы воспитания и социализации программы духовно-нравственного</w:t>
      </w:r>
      <w:r w:rsidRPr="00A828F8">
        <w:rPr>
          <w:szCs w:val="24"/>
        </w:rPr>
        <w:t xml:space="preserve"> воспитания и программы формирования экологической культуры, безопасного и здорового образа жизни,  воспитательные мероприятия для возрастной параллели, общешкольные и классные воспитательные  мероприятия. </w:t>
      </w:r>
    </w:p>
    <w:p w:rsidR="00104313" w:rsidRPr="00067815" w:rsidRDefault="00104313" w:rsidP="00104313">
      <w:pPr>
        <w:spacing w:line="276" w:lineRule="auto"/>
        <w:ind w:right="0" w:firstLine="708"/>
        <w:rPr>
          <w:b/>
          <w:szCs w:val="24"/>
        </w:rPr>
      </w:pPr>
      <w:r w:rsidRPr="00067815">
        <w:rPr>
          <w:szCs w:val="24"/>
        </w:rPr>
        <w:t>Предусматривается не только аудиторная нагрузка, но и неаудиторная работа (актовый зал, музей, театр и т. д.). Данный курс в</w:t>
      </w:r>
      <w:r>
        <w:rPr>
          <w:szCs w:val="24"/>
        </w:rPr>
        <w:t xml:space="preserve"> 3</w:t>
      </w:r>
      <w:r w:rsidRPr="00067815">
        <w:rPr>
          <w:szCs w:val="24"/>
        </w:rPr>
        <w:t>-м классе предусматр</w:t>
      </w:r>
      <w:r>
        <w:rPr>
          <w:szCs w:val="24"/>
        </w:rPr>
        <w:t>ивает проведение 125  ауд.ч. и 11</w:t>
      </w:r>
      <w:r w:rsidRPr="00067815">
        <w:rPr>
          <w:szCs w:val="24"/>
        </w:rPr>
        <w:t xml:space="preserve"> </w:t>
      </w:r>
      <w:proofErr w:type="spellStart"/>
      <w:r w:rsidRPr="00067815">
        <w:rPr>
          <w:szCs w:val="24"/>
        </w:rPr>
        <w:t>неауд</w:t>
      </w:r>
      <w:proofErr w:type="gramStart"/>
      <w:r w:rsidRPr="00067815">
        <w:rPr>
          <w:szCs w:val="24"/>
        </w:rPr>
        <w:t>.ч</w:t>
      </w:r>
      <w:proofErr w:type="spellEnd"/>
      <w:proofErr w:type="gramEnd"/>
      <w:r w:rsidRPr="00067815">
        <w:rPr>
          <w:szCs w:val="24"/>
        </w:rPr>
        <w:t xml:space="preserve"> (см. календарно-тематическое планирование и таблицу предметной интеграции).</w:t>
      </w:r>
    </w:p>
    <w:p w:rsidR="00104313" w:rsidRPr="00F91282" w:rsidRDefault="00104313" w:rsidP="00104313">
      <w:pPr>
        <w:spacing w:after="0" w:line="276" w:lineRule="auto"/>
        <w:ind w:right="0" w:firstLine="708"/>
        <w:rPr>
          <w:szCs w:val="24"/>
        </w:rPr>
      </w:pPr>
      <w:r w:rsidRPr="00A828F8">
        <w:rPr>
          <w:szCs w:val="24"/>
        </w:rPr>
        <w:t>Основной формой организации образовательной деятельности остается урок как место коллективно-распределительной деятельности над постановкой и решением учебно-практических и учебно-познавательных задач. Из 1</w:t>
      </w:r>
      <w:r>
        <w:rPr>
          <w:szCs w:val="24"/>
        </w:rPr>
        <w:t>36</w:t>
      </w:r>
      <w:r w:rsidR="004107A8">
        <w:rPr>
          <w:szCs w:val="24"/>
        </w:rPr>
        <w:t xml:space="preserve"> часов обязательной части в 3-м</w:t>
      </w:r>
      <w:r w:rsidRPr="00A828F8">
        <w:rPr>
          <w:szCs w:val="24"/>
        </w:rPr>
        <w:t xml:space="preserve"> классе на уроки </w:t>
      </w:r>
      <w:r w:rsidRPr="00F91282">
        <w:rPr>
          <w:szCs w:val="24"/>
        </w:rPr>
        <w:t>отводится приблизительно 100 часов. Они обеспечивают индивидуализацию образовательной деятельности и направлены на удовлетворение потребностей и интересов обучающихся на уровне освоения учебного предмета.</w:t>
      </w:r>
    </w:p>
    <w:p w:rsidR="00104313" w:rsidRPr="00F91282" w:rsidRDefault="00104313" w:rsidP="00104313">
      <w:pPr>
        <w:spacing w:after="0" w:line="276" w:lineRule="auto"/>
        <w:ind w:right="0" w:firstLine="709"/>
        <w:rPr>
          <w:szCs w:val="24"/>
        </w:rPr>
      </w:pPr>
      <w:r w:rsidRPr="00F91282">
        <w:rPr>
          <w:szCs w:val="24"/>
        </w:rPr>
        <w:t>Кроме того, предусматривается проведение в</w:t>
      </w:r>
      <w:r w:rsidR="004107A8">
        <w:rPr>
          <w:szCs w:val="24"/>
        </w:rPr>
        <w:t xml:space="preserve"> 3-м</w:t>
      </w:r>
      <w:r>
        <w:rPr>
          <w:szCs w:val="24"/>
        </w:rPr>
        <w:t xml:space="preserve"> классе</w:t>
      </w:r>
      <w:r w:rsidRPr="00F91282">
        <w:rPr>
          <w:szCs w:val="24"/>
        </w:rPr>
        <w:t xml:space="preserve"> </w:t>
      </w:r>
      <w:r>
        <w:rPr>
          <w:szCs w:val="24"/>
        </w:rPr>
        <w:t>36 учебных занятий</w:t>
      </w:r>
      <w:r w:rsidRPr="00F91282">
        <w:rPr>
          <w:szCs w:val="24"/>
        </w:rPr>
        <w:t xml:space="preserve"> - мест индивидуальной, групповой работы над определением проблем, трудностей, достижения, отбора и планирования индивидуальной работы учащихся по формированию самостоятельной учебной деятельности. </w:t>
      </w:r>
    </w:p>
    <w:p w:rsidR="00104313" w:rsidRPr="00A828F8" w:rsidRDefault="00104313" w:rsidP="00104313">
      <w:pPr>
        <w:spacing w:after="0" w:line="276" w:lineRule="auto"/>
        <w:ind w:right="0" w:firstLine="709"/>
        <w:rPr>
          <w:szCs w:val="24"/>
          <w:shd w:val="clear" w:color="auto" w:fill="FFFFFF"/>
        </w:rPr>
      </w:pPr>
      <w:r w:rsidRPr="00A828F8">
        <w:rPr>
          <w:szCs w:val="24"/>
          <w:shd w:val="clear" w:color="auto" w:fill="FFFFFF"/>
        </w:rPr>
        <w:t xml:space="preserve">Реализация настоящей РП осуществляется  с учетом программы формирования универсальных учебных действий ООП НОО Гимназии и плана внеурочной деятельности. В частности, реализация настоящей РП предполагает содержательную интеграцию с </w:t>
      </w:r>
      <w:proofErr w:type="spellStart"/>
      <w:r w:rsidRPr="00A828F8">
        <w:rPr>
          <w:szCs w:val="24"/>
          <w:shd w:val="clear" w:color="auto" w:fill="FFFFFF"/>
        </w:rPr>
        <w:t>надпредметным</w:t>
      </w:r>
      <w:proofErr w:type="spellEnd"/>
      <w:r w:rsidRPr="00A828F8">
        <w:rPr>
          <w:szCs w:val="24"/>
          <w:shd w:val="clear" w:color="auto" w:fill="FFFFFF"/>
        </w:rPr>
        <w:t xml:space="preserve"> курсом «Мир деятельности», который с одной стороны, является одним из инструментов реализации программы формирования УУД ООП НОО Гимназии, а с другой стороны, рабочая  программа данного курса</w:t>
      </w:r>
      <w:r w:rsidR="004107A8">
        <w:rPr>
          <w:szCs w:val="24"/>
          <w:shd w:val="clear" w:color="auto" w:fill="FFFFFF"/>
        </w:rPr>
        <w:t xml:space="preserve"> для возрастной параллели 3-х</w:t>
      </w:r>
      <w:r w:rsidRPr="00A828F8">
        <w:rPr>
          <w:szCs w:val="24"/>
          <w:shd w:val="clear" w:color="auto" w:fill="FFFFFF"/>
        </w:rPr>
        <w:t xml:space="preserve"> классов реализуется в рамках плана внеурочной деятельности Гимназии.  </w:t>
      </w:r>
    </w:p>
    <w:p w:rsidR="00104313" w:rsidRPr="00A828F8" w:rsidRDefault="00104313" w:rsidP="00104313">
      <w:pPr>
        <w:spacing w:after="0" w:line="276" w:lineRule="auto"/>
        <w:ind w:right="0" w:firstLine="720"/>
        <w:rPr>
          <w:szCs w:val="24"/>
          <w:shd w:val="clear" w:color="auto" w:fill="FFFFFF"/>
        </w:rPr>
      </w:pPr>
      <w:r w:rsidRPr="00A828F8">
        <w:rPr>
          <w:szCs w:val="24"/>
          <w:shd w:val="clear" w:color="auto" w:fill="FFFFFF"/>
        </w:rPr>
        <w:lastRenderedPageBreak/>
        <w:t>Содержание учебного предмета «Литературное чтение» интегрирует (без учета часов) с программами  содержательного</w:t>
      </w:r>
      <w:r w:rsidRPr="00A828F8">
        <w:rPr>
          <w:b/>
          <w:szCs w:val="24"/>
          <w:shd w:val="clear" w:color="auto" w:fill="FFFFFF"/>
        </w:rPr>
        <w:t xml:space="preserve"> </w:t>
      </w:r>
      <w:r w:rsidRPr="00A828F8">
        <w:rPr>
          <w:szCs w:val="24"/>
          <w:shd w:val="clear" w:color="auto" w:fill="FFFFFF"/>
        </w:rPr>
        <w:t>раздела ООП НОО:</w:t>
      </w:r>
    </w:p>
    <w:p w:rsidR="00104313" w:rsidRPr="00A828F8" w:rsidRDefault="00104313" w:rsidP="00104313">
      <w:pPr>
        <w:numPr>
          <w:ilvl w:val="0"/>
          <w:numId w:val="47"/>
        </w:numPr>
        <w:tabs>
          <w:tab w:val="clear" w:pos="0"/>
          <w:tab w:val="num" w:pos="1276"/>
        </w:tabs>
        <w:suppressAutoHyphens/>
        <w:spacing w:after="0" w:line="276" w:lineRule="auto"/>
        <w:ind w:right="0"/>
        <w:rPr>
          <w:szCs w:val="24"/>
          <w:shd w:val="clear" w:color="auto" w:fill="FFFFFF"/>
        </w:rPr>
      </w:pPr>
      <w:proofErr w:type="gramStart"/>
      <w:r w:rsidRPr="00A828F8">
        <w:rPr>
          <w:szCs w:val="24"/>
          <w:shd w:val="clear" w:color="auto" w:fill="FFFFFF"/>
        </w:rPr>
        <w:t xml:space="preserve">Программа формирования у обучающихся универсальных учебных действий (Содержательный </w:t>
      </w:r>
      <w:proofErr w:type="spellStart"/>
      <w:r w:rsidRPr="00A828F8">
        <w:rPr>
          <w:szCs w:val="24"/>
          <w:shd w:val="clear" w:color="auto" w:fill="FFFFFF"/>
        </w:rPr>
        <w:t>раздео</w:t>
      </w:r>
      <w:proofErr w:type="spellEnd"/>
      <w:r w:rsidRPr="00A828F8">
        <w:rPr>
          <w:szCs w:val="24"/>
          <w:shd w:val="clear" w:color="auto" w:fill="FFFFFF"/>
        </w:rPr>
        <w:t xml:space="preserve"> ООП НОО, п. </w:t>
      </w:r>
      <w:r w:rsidRPr="00A828F8">
        <w:rPr>
          <w:szCs w:val="24"/>
          <w:shd w:val="clear" w:color="auto" w:fill="FFFFFF"/>
          <w:lang w:val="en-US"/>
        </w:rPr>
        <w:t>II</w:t>
      </w:r>
      <w:r w:rsidRPr="00A828F8">
        <w:rPr>
          <w:szCs w:val="24"/>
          <w:shd w:val="clear" w:color="auto" w:fill="FFFFFF"/>
        </w:rPr>
        <w:t>.1;</w:t>
      </w:r>
      <w:proofErr w:type="gramEnd"/>
    </w:p>
    <w:p w:rsidR="00104313" w:rsidRPr="00A828F8" w:rsidRDefault="00104313" w:rsidP="00104313">
      <w:pPr>
        <w:numPr>
          <w:ilvl w:val="0"/>
          <w:numId w:val="47"/>
        </w:numPr>
        <w:tabs>
          <w:tab w:val="clear" w:pos="0"/>
          <w:tab w:val="num" w:pos="1276"/>
        </w:tabs>
        <w:suppressAutoHyphens/>
        <w:spacing w:after="0" w:line="276" w:lineRule="auto"/>
        <w:ind w:right="0"/>
        <w:rPr>
          <w:szCs w:val="24"/>
          <w:shd w:val="clear" w:color="auto" w:fill="FFFFFF"/>
        </w:rPr>
      </w:pPr>
      <w:r w:rsidRPr="00A828F8">
        <w:rPr>
          <w:szCs w:val="24"/>
          <w:shd w:val="clear" w:color="auto" w:fill="FFFFFF"/>
        </w:rPr>
        <w:t xml:space="preserve">Программа духовно-нравственного воспитания, развития </w:t>
      </w:r>
      <w:proofErr w:type="gramStart"/>
      <w:r w:rsidRPr="00A828F8">
        <w:rPr>
          <w:szCs w:val="24"/>
          <w:shd w:val="clear" w:color="auto" w:fill="FFFFFF"/>
        </w:rPr>
        <w:t>обучающихся</w:t>
      </w:r>
      <w:proofErr w:type="gramEnd"/>
      <w:r w:rsidRPr="00A828F8">
        <w:rPr>
          <w:szCs w:val="24"/>
          <w:shd w:val="clear" w:color="auto" w:fill="FFFFFF"/>
        </w:rPr>
        <w:t xml:space="preserve"> (</w:t>
      </w:r>
      <w:r w:rsidRPr="00A828F8">
        <w:rPr>
          <w:szCs w:val="24"/>
          <w:shd w:val="clear" w:color="auto" w:fill="FFFFFF"/>
          <w:lang w:val="en-US"/>
        </w:rPr>
        <w:t>II</w:t>
      </w:r>
      <w:r w:rsidRPr="00A828F8">
        <w:rPr>
          <w:szCs w:val="24"/>
          <w:shd w:val="clear" w:color="auto" w:fill="FFFFFF"/>
        </w:rPr>
        <w:t>.4);</w:t>
      </w:r>
    </w:p>
    <w:p w:rsidR="00104313" w:rsidRDefault="00104313" w:rsidP="00104313">
      <w:pPr>
        <w:numPr>
          <w:ilvl w:val="0"/>
          <w:numId w:val="47"/>
        </w:numPr>
        <w:tabs>
          <w:tab w:val="clear" w:pos="0"/>
          <w:tab w:val="num" w:pos="1276"/>
        </w:tabs>
        <w:suppressAutoHyphens/>
        <w:spacing w:after="0" w:line="276" w:lineRule="auto"/>
        <w:ind w:right="0"/>
        <w:rPr>
          <w:szCs w:val="24"/>
          <w:shd w:val="clear" w:color="auto" w:fill="FFFFFF"/>
        </w:rPr>
      </w:pPr>
      <w:r w:rsidRPr="00A828F8">
        <w:rPr>
          <w:szCs w:val="24"/>
          <w:shd w:val="clear" w:color="auto" w:fill="FFFFFF"/>
        </w:rPr>
        <w:t>Программа коррекционной работы (</w:t>
      </w:r>
      <w:r w:rsidRPr="00A828F8">
        <w:rPr>
          <w:szCs w:val="24"/>
          <w:shd w:val="clear" w:color="auto" w:fill="FFFFFF"/>
          <w:lang w:val="en-US"/>
        </w:rPr>
        <w:t>II</w:t>
      </w:r>
      <w:r w:rsidRPr="00A828F8">
        <w:rPr>
          <w:szCs w:val="24"/>
          <w:shd w:val="clear" w:color="auto" w:fill="FFFFFF"/>
        </w:rPr>
        <w:t>.7)</w:t>
      </w:r>
      <w:r>
        <w:rPr>
          <w:szCs w:val="24"/>
          <w:shd w:val="clear" w:color="auto" w:fill="FFFFFF"/>
        </w:rPr>
        <w:t>;</w:t>
      </w:r>
    </w:p>
    <w:p w:rsidR="00104313" w:rsidRPr="00F91282" w:rsidRDefault="00104313" w:rsidP="00104313">
      <w:pPr>
        <w:numPr>
          <w:ilvl w:val="0"/>
          <w:numId w:val="47"/>
        </w:numPr>
        <w:tabs>
          <w:tab w:val="clear" w:pos="0"/>
          <w:tab w:val="num" w:pos="1276"/>
        </w:tabs>
        <w:suppressAutoHyphens/>
        <w:spacing w:after="0" w:line="276" w:lineRule="auto"/>
        <w:ind w:left="0" w:right="0" w:firstLine="1080"/>
        <w:rPr>
          <w:szCs w:val="24"/>
          <w:shd w:val="clear" w:color="auto" w:fill="FFFFFF"/>
        </w:rPr>
      </w:pPr>
      <w:r w:rsidRPr="00F91282">
        <w:rPr>
          <w:szCs w:val="24"/>
          <w:shd w:val="clear" w:color="auto" w:fill="FFFFFF"/>
        </w:rPr>
        <w:t xml:space="preserve">Программа работы с одарёнными детьми «Формирование социальной </w:t>
      </w:r>
      <w:proofErr w:type="spellStart"/>
      <w:r w:rsidRPr="00F91282">
        <w:rPr>
          <w:szCs w:val="24"/>
          <w:shd w:val="clear" w:color="auto" w:fill="FFFFFF"/>
        </w:rPr>
        <w:t>креативности</w:t>
      </w:r>
      <w:proofErr w:type="spellEnd"/>
      <w:r w:rsidRPr="00F91282">
        <w:rPr>
          <w:szCs w:val="24"/>
          <w:shd w:val="clear" w:color="auto" w:fill="FFFFFF"/>
        </w:rPr>
        <w:t xml:space="preserve"> одаренных детей» (</w:t>
      </w:r>
      <w:r w:rsidRPr="00F91282">
        <w:rPr>
          <w:szCs w:val="24"/>
          <w:shd w:val="clear" w:color="auto" w:fill="FFFFFF"/>
          <w:lang w:val="en-US"/>
        </w:rPr>
        <w:t>II</w:t>
      </w:r>
      <w:r w:rsidRPr="00F91282">
        <w:rPr>
          <w:szCs w:val="24"/>
          <w:shd w:val="clear" w:color="auto" w:fill="FFFFFF"/>
        </w:rPr>
        <w:t xml:space="preserve">.6). </w:t>
      </w:r>
    </w:p>
    <w:p w:rsidR="00104313" w:rsidRPr="00F91282" w:rsidRDefault="00104313" w:rsidP="00104313">
      <w:pPr>
        <w:spacing w:after="0" w:line="276" w:lineRule="auto"/>
        <w:ind w:right="0" w:firstLine="709"/>
        <w:rPr>
          <w:szCs w:val="24"/>
        </w:rPr>
      </w:pPr>
      <w:r w:rsidRPr="00A828F8">
        <w:rPr>
          <w:szCs w:val="24"/>
        </w:rPr>
        <w:t>Для реализации цели НОО «формирование основ умения учиться» и для обеспечения план</w:t>
      </w:r>
      <w:r w:rsidR="004107A8">
        <w:rPr>
          <w:szCs w:val="24"/>
        </w:rPr>
        <w:t>ируемых результатов ООП НОО за 3</w:t>
      </w:r>
      <w:r w:rsidRPr="00A828F8">
        <w:rPr>
          <w:szCs w:val="24"/>
        </w:rPr>
        <w:t xml:space="preserve"> год обучения </w:t>
      </w:r>
      <w:r w:rsidRPr="004107A8">
        <w:rPr>
          <w:szCs w:val="24"/>
        </w:rPr>
        <w:t>предусматривается  домашняя  работа,</w:t>
      </w:r>
      <w:r w:rsidRPr="00A828F8">
        <w:rPr>
          <w:szCs w:val="24"/>
        </w:rPr>
        <w:t xml:space="preserve"> как место формирования учебной самостоятельности младших школьников,  в  том  числе  по индивидуальному плану (дифференцировано).</w:t>
      </w:r>
      <w:r>
        <w:rPr>
          <w:szCs w:val="24"/>
        </w:rPr>
        <w:t xml:space="preserve"> </w:t>
      </w:r>
      <w:r w:rsidRPr="00F91282">
        <w:rPr>
          <w:szCs w:val="24"/>
        </w:rPr>
        <w:t>Самостоятельная работа предусматривает выполнение проектов, творческих заданий и другие формы организации. В среднем это составляет в</w:t>
      </w:r>
      <w:r w:rsidR="004107A8">
        <w:rPr>
          <w:szCs w:val="24"/>
        </w:rPr>
        <w:t xml:space="preserve"> 3</w:t>
      </w:r>
      <w:r w:rsidRPr="00F91282">
        <w:rPr>
          <w:szCs w:val="24"/>
        </w:rPr>
        <w:t xml:space="preserve"> классе - 34 ч в  год  (</w:t>
      </w:r>
      <w:proofErr w:type="spellStart"/>
      <w:r w:rsidRPr="00F91282">
        <w:rPr>
          <w:szCs w:val="24"/>
        </w:rPr>
        <w:t>СанПиН</w:t>
      </w:r>
      <w:proofErr w:type="spellEnd"/>
      <w:r w:rsidRPr="00F91282">
        <w:rPr>
          <w:szCs w:val="24"/>
        </w:rPr>
        <w:t xml:space="preserve"> 2.4.2.2821-10)   Наряду с самостоятельной домашней работой предусматривается проведение консультаций - место для индивидуальных встреч учащегося с учителем. Консультация проводится по</w:t>
      </w:r>
      <w:r w:rsidR="004107A8">
        <w:rPr>
          <w:szCs w:val="24"/>
        </w:rPr>
        <w:t xml:space="preserve"> инициативе самого ученика.  В 3</w:t>
      </w:r>
      <w:r w:rsidRPr="00F91282">
        <w:rPr>
          <w:szCs w:val="24"/>
        </w:rPr>
        <w:t xml:space="preserve"> классе </w:t>
      </w:r>
      <w:r w:rsidR="004107A8">
        <w:rPr>
          <w:szCs w:val="24"/>
        </w:rPr>
        <w:t xml:space="preserve">  на данный предмет отводится  7</w:t>
      </w:r>
      <w:r w:rsidRPr="00F91282">
        <w:rPr>
          <w:szCs w:val="24"/>
        </w:rPr>
        <w:t xml:space="preserve"> ч для консультаций. </w:t>
      </w:r>
    </w:p>
    <w:p w:rsidR="00104313" w:rsidRPr="00F91282" w:rsidRDefault="00104313" w:rsidP="00104313">
      <w:pPr>
        <w:shd w:val="clear" w:color="auto" w:fill="FFFFFF"/>
        <w:spacing w:after="0" w:line="276" w:lineRule="auto"/>
        <w:ind w:right="0"/>
        <w:rPr>
          <w:szCs w:val="24"/>
        </w:rPr>
      </w:pPr>
      <w:r w:rsidRPr="00F91282">
        <w:rPr>
          <w:szCs w:val="24"/>
        </w:rPr>
        <w:t xml:space="preserve">Конкретные методы, приемы, частные методики обучения, которые планируются к использованию учителем на различных этапах учебных занятий в рамках ТДМО (методы, приемы создания мотивационной среды, введения в проблемную ситуацию и </w:t>
      </w:r>
      <w:proofErr w:type="spellStart"/>
      <w:r w:rsidRPr="00F91282">
        <w:rPr>
          <w:szCs w:val="24"/>
        </w:rPr>
        <w:t>т</w:t>
      </w:r>
      <w:proofErr w:type="gramStart"/>
      <w:r w:rsidRPr="00F91282">
        <w:rPr>
          <w:szCs w:val="24"/>
        </w:rPr>
        <w:t>.д</w:t>
      </w:r>
      <w:proofErr w:type="spellEnd"/>
      <w:proofErr w:type="gramEnd"/>
      <w:r w:rsidRPr="00F91282">
        <w:rPr>
          <w:szCs w:val="24"/>
        </w:rPr>
        <w:t>) представлены в таблице УТП.</w:t>
      </w:r>
    </w:p>
    <w:p w:rsidR="00104313" w:rsidRPr="00F91282" w:rsidRDefault="00104313" w:rsidP="00104313">
      <w:pPr>
        <w:spacing w:line="276" w:lineRule="auto"/>
        <w:ind w:right="0"/>
        <w:rPr>
          <w:szCs w:val="24"/>
        </w:rPr>
      </w:pPr>
      <w:r w:rsidRPr="00A828F8">
        <w:rPr>
          <w:b/>
          <w:color w:val="7030A0"/>
          <w:szCs w:val="24"/>
        </w:rPr>
        <w:t xml:space="preserve">             </w:t>
      </w:r>
      <w:r w:rsidRPr="00A828F8">
        <w:rPr>
          <w:b/>
          <w:szCs w:val="24"/>
        </w:rPr>
        <w:t xml:space="preserve"> </w:t>
      </w:r>
      <w:r w:rsidRPr="00F91282">
        <w:rPr>
          <w:szCs w:val="24"/>
        </w:rPr>
        <w:t xml:space="preserve">Тематическое планирование представлено в РП: </w:t>
      </w:r>
    </w:p>
    <w:p w:rsidR="00104313" w:rsidRPr="00F91282" w:rsidRDefault="00104313" w:rsidP="00104313">
      <w:pPr>
        <w:pStyle w:val="ListParagraph"/>
        <w:numPr>
          <w:ilvl w:val="0"/>
          <w:numId w:val="49"/>
        </w:numPr>
        <w:spacing w:line="276" w:lineRule="auto"/>
        <w:jc w:val="both"/>
        <w:rPr>
          <w:color w:val="000000"/>
          <w:sz w:val="24"/>
          <w:szCs w:val="24"/>
        </w:rPr>
      </w:pPr>
      <w:r w:rsidRPr="00F91282">
        <w:rPr>
          <w:color w:val="000000"/>
          <w:sz w:val="24"/>
          <w:szCs w:val="24"/>
        </w:rPr>
        <w:t>учебно-тематическим планом с включенным в таблицу компонентом, уточняющим процессно-технологическую составляющую содержания учебного предмета, представленную в обобщенной форме  в предшествующем разделе;</w:t>
      </w:r>
    </w:p>
    <w:p w:rsidR="00104313" w:rsidRPr="00F91282" w:rsidRDefault="00104313" w:rsidP="00104313">
      <w:pPr>
        <w:pStyle w:val="ListParagraph"/>
        <w:numPr>
          <w:ilvl w:val="0"/>
          <w:numId w:val="49"/>
        </w:numPr>
        <w:spacing w:line="240" w:lineRule="auto"/>
        <w:jc w:val="both"/>
        <w:rPr>
          <w:color w:val="000000"/>
          <w:sz w:val="24"/>
          <w:szCs w:val="24"/>
        </w:rPr>
      </w:pPr>
      <w:r w:rsidRPr="00F91282">
        <w:rPr>
          <w:color w:val="000000"/>
          <w:sz w:val="24"/>
          <w:szCs w:val="24"/>
        </w:rPr>
        <w:t>календарно-тематическим планом,  который конкретизирует темы изучаемых разделов РП до уровня тем учебных занятий (уроков), представленным в Приложении 2 к РП.</w:t>
      </w:r>
    </w:p>
    <w:p w:rsidR="00316D07" w:rsidRPr="00671A2B" w:rsidRDefault="003F72AF" w:rsidP="00671A2B">
      <w:pPr>
        <w:spacing w:after="0" w:line="276" w:lineRule="auto"/>
        <w:ind w:left="0" w:right="-31" w:firstLine="0"/>
        <w:jc w:val="left"/>
        <w:rPr>
          <w:szCs w:val="24"/>
        </w:rPr>
      </w:pPr>
      <w:r w:rsidRPr="00671A2B">
        <w:rPr>
          <w:rFonts w:eastAsia="Calibri"/>
          <w:b/>
          <w:szCs w:val="24"/>
        </w:rPr>
        <w:tab/>
      </w:r>
      <w:r w:rsidRPr="00671A2B">
        <w:rPr>
          <w:b/>
          <w:szCs w:val="24"/>
        </w:rPr>
        <w:t xml:space="preserve"> </w:t>
      </w:r>
    </w:p>
    <w:p w:rsidR="00316D07" w:rsidRPr="00671A2B" w:rsidRDefault="003F72AF" w:rsidP="00671A2B">
      <w:pPr>
        <w:pStyle w:val="2"/>
        <w:spacing w:line="276" w:lineRule="auto"/>
        <w:ind w:left="6354" w:right="-31"/>
        <w:rPr>
          <w:szCs w:val="24"/>
        </w:rPr>
      </w:pPr>
      <w:r w:rsidRPr="00671A2B">
        <w:rPr>
          <w:szCs w:val="24"/>
        </w:rPr>
        <w:t>Учебно-тематический план</w:t>
      </w:r>
      <w:r w:rsidRPr="00671A2B">
        <w:rPr>
          <w:b w:val="0"/>
          <w:szCs w:val="24"/>
        </w:rPr>
        <w:t xml:space="preserve"> </w:t>
      </w:r>
    </w:p>
    <w:tbl>
      <w:tblPr>
        <w:tblStyle w:val="TableGrid"/>
        <w:tblW w:w="14995" w:type="dxa"/>
        <w:tblInd w:w="-108" w:type="dxa"/>
        <w:tblCellMar>
          <w:top w:w="12" w:type="dxa"/>
          <w:left w:w="108" w:type="dxa"/>
          <w:right w:w="91" w:type="dxa"/>
        </w:tblCellMar>
        <w:tblLook w:val="04A0"/>
      </w:tblPr>
      <w:tblGrid>
        <w:gridCol w:w="10883"/>
        <w:gridCol w:w="4112"/>
      </w:tblGrid>
      <w:tr w:rsidR="00316D07" w:rsidRPr="00671A2B">
        <w:trPr>
          <w:trHeight w:val="562"/>
        </w:trPr>
        <w:tc>
          <w:tcPr>
            <w:tcW w:w="10883"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center"/>
              <w:rPr>
                <w:sz w:val="24"/>
                <w:szCs w:val="24"/>
              </w:rPr>
            </w:pPr>
            <w:r w:rsidRPr="00671A2B">
              <w:rPr>
                <w:b/>
                <w:sz w:val="24"/>
                <w:szCs w:val="24"/>
              </w:rPr>
              <w:t xml:space="preserve">Раздел  </w:t>
            </w:r>
          </w:p>
        </w:tc>
        <w:tc>
          <w:tcPr>
            <w:tcW w:w="4112"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left"/>
              <w:rPr>
                <w:sz w:val="24"/>
                <w:szCs w:val="24"/>
              </w:rPr>
            </w:pPr>
            <w:r w:rsidRPr="00671A2B">
              <w:rPr>
                <w:b/>
                <w:sz w:val="24"/>
                <w:szCs w:val="24"/>
              </w:rPr>
              <w:t xml:space="preserve"> Количество часов </w:t>
            </w:r>
          </w:p>
          <w:p w:rsidR="00316D07" w:rsidRPr="00671A2B" w:rsidRDefault="003F72AF" w:rsidP="004107A8">
            <w:pPr>
              <w:spacing w:after="0" w:line="240" w:lineRule="auto"/>
              <w:ind w:left="0" w:right="-31" w:firstLine="0"/>
              <w:jc w:val="left"/>
              <w:rPr>
                <w:sz w:val="24"/>
                <w:szCs w:val="24"/>
              </w:rPr>
            </w:pPr>
            <w:r w:rsidRPr="00671A2B">
              <w:rPr>
                <w:b/>
                <w:sz w:val="24"/>
                <w:szCs w:val="24"/>
              </w:rPr>
              <w:t xml:space="preserve"> </w:t>
            </w:r>
          </w:p>
        </w:tc>
      </w:tr>
      <w:tr w:rsidR="00316D07" w:rsidRPr="00671A2B">
        <w:trPr>
          <w:trHeight w:val="562"/>
        </w:trPr>
        <w:tc>
          <w:tcPr>
            <w:tcW w:w="10883"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left"/>
              <w:rPr>
                <w:sz w:val="24"/>
                <w:szCs w:val="24"/>
              </w:rPr>
            </w:pPr>
            <w:r w:rsidRPr="00671A2B">
              <w:rPr>
                <w:b/>
                <w:sz w:val="24"/>
                <w:szCs w:val="24"/>
              </w:rPr>
              <w:t>Устное народное творчество</w:t>
            </w:r>
            <w:r w:rsidRPr="00671A2B">
              <w:rPr>
                <w:b/>
                <w:color w:val="C00000"/>
                <w:sz w:val="24"/>
                <w:szCs w:val="24"/>
              </w:rPr>
              <w:t xml:space="preserve"> </w:t>
            </w:r>
          </w:p>
          <w:p w:rsidR="00316D07" w:rsidRPr="00671A2B" w:rsidRDefault="003F72AF" w:rsidP="004107A8">
            <w:pPr>
              <w:spacing w:after="0" w:line="240" w:lineRule="auto"/>
              <w:ind w:left="0" w:right="-31" w:firstLine="0"/>
              <w:jc w:val="left"/>
              <w:rPr>
                <w:sz w:val="24"/>
                <w:szCs w:val="24"/>
              </w:rPr>
            </w:pPr>
            <w:r w:rsidRPr="00671A2B">
              <w:rPr>
                <w:b/>
                <w:color w:val="C00000"/>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center"/>
              <w:rPr>
                <w:sz w:val="24"/>
                <w:szCs w:val="24"/>
              </w:rPr>
            </w:pPr>
            <w:r w:rsidRPr="00671A2B">
              <w:rPr>
                <w:b/>
                <w:sz w:val="24"/>
                <w:szCs w:val="24"/>
              </w:rPr>
              <w:t xml:space="preserve">16 </w:t>
            </w:r>
          </w:p>
        </w:tc>
      </w:tr>
      <w:tr w:rsidR="00316D07" w:rsidRPr="00671A2B">
        <w:trPr>
          <w:trHeight w:val="562"/>
        </w:trPr>
        <w:tc>
          <w:tcPr>
            <w:tcW w:w="10883"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left"/>
              <w:rPr>
                <w:sz w:val="24"/>
                <w:szCs w:val="24"/>
              </w:rPr>
            </w:pPr>
            <w:r w:rsidRPr="00671A2B">
              <w:rPr>
                <w:b/>
                <w:sz w:val="24"/>
                <w:szCs w:val="24"/>
              </w:rPr>
              <w:t xml:space="preserve">Басни </w:t>
            </w:r>
          </w:p>
          <w:p w:rsidR="00316D07" w:rsidRPr="00671A2B" w:rsidRDefault="003F72AF" w:rsidP="004107A8">
            <w:pPr>
              <w:spacing w:after="0" w:line="240" w:lineRule="auto"/>
              <w:ind w:left="0" w:right="-31" w:firstLine="0"/>
              <w:jc w:val="left"/>
              <w:rPr>
                <w:sz w:val="24"/>
                <w:szCs w:val="24"/>
              </w:rPr>
            </w:pPr>
            <w:r w:rsidRPr="00671A2B">
              <w:rPr>
                <w:b/>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center"/>
              <w:rPr>
                <w:sz w:val="24"/>
                <w:szCs w:val="24"/>
              </w:rPr>
            </w:pPr>
            <w:r w:rsidRPr="00671A2B">
              <w:rPr>
                <w:b/>
                <w:sz w:val="24"/>
                <w:szCs w:val="24"/>
              </w:rPr>
              <w:t xml:space="preserve">5 </w:t>
            </w:r>
          </w:p>
        </w:tc>
      </w:tr>
      <w:tr w:rsidR="00316D07" w:rsidRPr="00671A2B">
        <w:trPr>
          <w:trHeight w:val="562"/>
        </w:trPr>
        <w:tc>
          <w:tcPr>
            <w:tcW w:w="10883"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left"/>
              <w:rPr>
                <w:sz w:val="24"/>
                <w:szCs w:val="24"/>
              </w:rPr>
            </w:pPr>
            <w:r w:rsidRPr="00671A2B">
              <w:rPr>
                <w:b/>
                <w:sz w:val="24"/>
                <w:szCs w:val="24"/>
              </w:rPr>
              <w:t xml:space="preserve">Произведения А.С.Пушкина </w:t>
            </w:r>
          </w:p>
          <w:p w:rsidR="00316D07" w:rsidRPr="00671A2B" w:rsidRDefault="003F72AF" w:rsidP="004107A8">
            <w:pPr>
              <w:spacing w:after="0" w:line="240" w:lineRule="auto"/>
              <w:ind w:left="0" w:right="-31" w:firstLine="0"/>
              <w:jc w:val="left"/>
              <w:rPr>
                <w:sz w:val="24"/>
                <w:szCs w:val="24"/>
              </w:rPr>
            </w:pPr>
            <w:r w:rsidRPr="00671A2B">
              <w:rPr>
                <w:b/>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center"/>
              <w:rPr>
                <w:sz w:val="24"/>
                <w:szCs w:val="24"/>
              </w:rPr>
            </w:pPr>
            <w:r w:rsidRPr="00671A2B">
              <w:rPr>
                <w:b/>
                <w:sz w:val="24"/>
                <w:szCs w:val="24"/>
              </w:rPr>
              <w:t xml:space="preserve">10 </w:t>
            </w:r>
          </w:p>
        </w:tc>
      </w:tr>
      <w:tr w:rsidR="00316D07" w:rsidRPr="00671A2B">
        <w:trPr>
          <w:trHeight w:val="562"/>
        </w:trPr>
        <w:tc>
          <w:tcPr>
            <w:tcW w:w="10883"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left"/>
              <w:rPr>
                <w:sz w:val="24"/>
                <w:szCs w:val="24"/>
              </w:rPr>
            </w:pPr>
            <w:r w:rsidRPr="00671A2B">
              <w:rPr>
                <w:b/>
                <w:sz w:val="24"/>
                <w:szCs w:val="24"/>
              </w:rPr>
              <w:lastRenderedPageBreak/>
              <w:t xml:space="preserve">Стихи русских поэтов </w:t>
            </w:r>
          </w:p>
          <w:p w:rsidR="00316D07" w:rsidRPr="00671A2B" w:rsidRDefault="003F72AF" w:rsidP="004107A8">
            <w:pPr>
              <w:spacing w:after="0" w:line="240" w:lineRule="auto"/>
              <w:ind w:left="0" w:right="-31" w:firstLine="0"/>
              <w:jc w:val="left"/>
              <w:rPr>
                <w:sz w:val="24"/>
                <w:szCs w:val="24"/>
              </w:rPr>
            </w:pPr>
            <w:r w:rsidRPr="00671A2B">
              <w:rPr>
                <w:b/>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center"/>
              <w:rPr>
                <w:sz w:val="24"/>
                <w:szCs w:val="24"/>
              </w:rPr>
            </w:pPr>
            <w:r w:rsidRPr="00671A2B">
              <w:rPr>
                <w:b/>
                <w:sz w:val="24"/>
                <w:szCs w:val="24"/>
              </w:rPr>
              <w:t xml:space="preserve">5 </w:t>
            </w:r>
          </w:p>
        </w:tc>
      </w:tr>
      <w:tr w:rsidR="00316D07" w:rsidRPr="00671A2B">
        <w:trPr>
          <w:trHeight w:val="564"/>
        </w:trPr>
        <w:tc>
          <w:tcPr>
            <w:tcW w:w="10883"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left"/>
              <w:rPr>
                <w:sz w:val="24"/>
                <w:szCs w:val="24"/>
              </w:rPr>
            </w:pPr>
            <w:r w:rsidRPr="00671A2B">
              <w:rPr>
                <w:b/>
                <w:sz w:val="24"/>
                <w:szCs w:val="24"/>
              </w:rPr>
              <w:t xml:space="preserve">Произведения Л.Н. Толстого </w:t>
            </w:r>
          </w:p>
          <w:p w:rsidR="00316D07" w:rsidRPr="00671A2B" w:rsidRDefault="003F72AF" w:rsidP="004107A8">
            <w:pPr>
              <w:spacing w:after="0" w:line="240" w:lineRule="auto"/>
              <w:ind w:left="0" w:right="-31" w:firstLine="0"/>
              <w:jc w:val="left"/>
              <w:rPr>
                <w:sz w:val="24"/>
                <w:szCs w:val="24"/>
              </w:rPr>
            </w:pPr>
            <w:r w:rsidRPr="00671A2B">
              <w:rPr>
                <w:b/>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316D07" w:rsidRPr="00671A2B" w:rsidRDefault="00686A34" w:rsidP="004107A8">
            <w:pPr>
              <w:spacing w:after="0" w:line="240" w:lineRule="auto"/>
              <w:ind w:left="12" w:right="-31" w:firstLine="0"/>
              <w:jc w:val="center"/>
              <w:rPr>
                <w:sz w:val="24"/>
                <w:szCs w:val="24"/>
              </w:rPr>
            </w:pPr>
            <w:r w:rsidRPr="00671A2B">
              <w:rPr>
                <w:b/>
                <w:sz w:val="24"/>
                <w:szCs w:val="24"/>
              </w:rPr>
              <w:t>11</w:t>
            </w:r>
            <w:r w:rsidR="003F72AF" w:rsidRPr="00671A2B">
              <w:rPr>
                <w:b/>
                <w:sz w:val="24"/>
                <w:szCs w:val="24"/>
              </w:rPr>
              <w:t xml:space="preserve"> </w:t>
            </w:r>
          </w:p>
        </w:tc>
      </w:tr>
      <w:tr w:rsidR="00316D07" w:rsidRPr="00671A2B">
        <w:trPr>
          <w:trHeight w:val="562"/>
        </w:trPr>
        <w:tc>
          <w:tcPr>
            <w:tcW w:w="10883"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left"/>
              <w:rPr>
                <w:sz w:val="24"/>
                <w:szCs w:val="24"/>
              </w:rPr>
            </w:pPr>
            <w:r w:rsidRPr="00671A2B">
              <w:rPr>
                <w:b/>
                <w:sz w:val="24"/>
                <w:szCs w:val="24"/>
              </w:rPr>
              <w:t xml:space="preserve">Произведения Н.А. Некрасова </w:t>
            </w:r>
          </w:p>
          <w:p w:rsidR="00316D07" w:rsidRPr="00671A2B" w:rsidRDefault="003F72AF" w:rsidP="004107A8">
            <w:pPr>
              <w:spacing w:after="0" w:line="240" w:lineRule="auto"/>
              <w:ind w:left="0" w:right="-31" w:firstLine="0"/>
              <w:jc w:val="left"/>
              <w:rPr>
                <w:sz w:val="24"/>
                <w:szCs w:val="24"/>
              </w:rPr>
            </w:pPr>
            <w:r w:rsidRPr="00671A2B">
              <w:rPr>
                <w:b/>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center"/>
              <w:rPr>
                <w:sz w:val="24"/>
                <w:szCs w:val="24"/>
              </w:rPr>
            </w:pPr>
            <w:r w:rsidRPr="00671A2B">
              <w:rPr>
                <w:b/>
                <w:sz w:val="24"/>
                <w:szCs w:val="24"/>
              </w:rPr>
              <w:t xml:space="preserve">7 </w:t>
            </w:r>
          </w:p>
        </w:tc>
      </w:tr>
      <w:tr w:rsidR="00316D07" w:rsidRPr="00671A2B">
        <w:trPr>
          <w:trHeight w:val="562"/>
        </w:trPr>
        <w:tc>
          <w:tcPr>
            <w:tcW w:w="10883"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left"/>
              <w:rPr>
                <w:sz w:val="24"/>
                <w:szCs w:val="24"/>
              </w:rPr>
            </w:pPr>
            <w:r w:rsidRPr="00671A2B">
              <w:rPr>
                <w:b/>
                <w:sz w:val="24"/>
                <w:szCs w:val="24"/>
              </w:rPr>
              <w:t xml:space="preserve">Произведения А.П. Чехова </w:t>
            </w:r>
          </w:p>
          <w:p w:rsidR="00316D07" w:rsidRPr="00671A2B" w:rsidRDefault="003F72AF" w:rsidP="004107A8">
            <w:pPr>
              <w:spacing w:after="0" w:line="240" w:lineRule="auto"/>
              <w:ind w:left="0" w:right="-31" w:firstLine="0"/>
              <w:jc w:val="left"/>
              <w:rPr>
                <w:sz w:val="24"/>
                <w:szCs w:val="24"/>
              </w:rPr>
            </w:pPr>
            <w:r w:rsidRPr="00671A2B">
              <w:rPr>
                <w:b/>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center"/>
              <w:rPr>
                <w:sz w:val="24"/>
                <w:szCs w:val="24"/>
              </w:rPr>
            </w:pPr>
            <w:r w:rsidRPr="00671A2B">
              <w:rPr>
                <w:b/>
                <w:sz w:val="24"/>
                <w:szCs w:val="24"/>
              </w:rPr>
              <w:t xml:space="preserve">6 </w:t>
            </w:r>
          </w:p>
        </w:tc>
      </w:tr>
      <w:tr w:rsidR="00316D07" w:rsidRPr="00671A2B">
        <w:trPr>
          <w:trHeight w:val="562"/>
        </w:trPr>
        <w:tc>
          <w:tcPr>
            <w:tcW w:w="10883"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left"/>
              <w:rPr>
                <w:sz w:val="24"/>
                <w:szCs w:val="24"/>
              </w:rPr>
            </w:pPr>
            <w:r w:rsidRPr="00671A2B">
              <w:rPr>
                <w:b/>
                <w:sz w:val="24"/>
                <w:szCs w:val="24"/>
              </w:rPr>
              <w:t xml:space="preserve">Сказки зарубежных писателей </w:t>
            </w:r>
          </w:p>
        </w:tc>
        <w:tc>
          <w:tcPr>
            <w:tcW w:w="4112"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center"/>
              <w:rPr>
                <w:sz w:val="24"/>
                <w:szCs w:val="24"/>
              </w:rPr>
            </w:pPr>
            <w:r w:rsidRPr="00671A2B">
              <w:rPr>
                <w:b/>
                <w:sz w:val="24"/>
                <w:szCs w:val="24"/>
              </w:rPr>
              <w:t xml:space="preserve">4 </w:t>
            </w:r>
          </w:p>
          <w:p w:rsidR="00316D07" w:rsidRPr="00671A2B" w:rsidRDefault="003F72AF" w:rsidP="004107A8">
            <w:pPr>
              <w:spacing w:after="0" w:line="240" w:lineRule="auto"/>
              <w:ind w:left="42" w:right="-31" w:firstLine="0"/>
              <w:jc w:val="center"/>
              <w:rPr>
                <w:sz w:val="24"/>
                <w:szCs w:val="24"/>
              </w:rPr>
            </w:pPr>
            <w:r w:rsidRPr="00671A2B">
              <w:rPr>
                <w:b/>
                <w:sz w:val="24"/>
                <w:szCs w:val="24"/>
              </w:rPr>
              <w:t xml:space="preserve"> </w:t>
            </w:r>
          </w:p>
        </w:tc>
      </w:tr>
      <w:tr w:rsidR="00316D07" w:rsidRPr="00671A2B">
        <w:trPr>
          <w:trHeight w:val="562"/>
        </w:trPr>
        <w:tc>
          <w:tcPr>
            <w:tcW w:w="10883"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left"/>
              <w:rPr>
                <w:sz w:val="24"/>
                <w:szCs w:val="24"/>
              </w:rPr>
            </w:pPr>
            <w:r w:rsidRPr="00671A2B">
              <w:rPr>
                <w:b/>
                <w:sz w:val="24"/>
                <w:szCs w:val="24"/>
              </w:rPr>
              <w:t xml:space="preserve">Стихи русских поэтов </w:t>
            </w:r>
          </w:p>
        </w:tc>
        <w:tc>
          <w:tcPr>
            <w:tcW w:w="4112"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center"/>
              <w:rPr>
                <w:sz w:val="24"/>
                <w:szCs w:val="24"/>
              </w:rPr>
            </w:pPr>
            <w:r w:rsidRPr="00671A2B">
              <w:rPr>
                <w:b/>
                <w:sz w:val="24"/>
                <w:szCs w:val="24"/>
              </w:rPr>
              <w:t xml:space="preserve">7 </w:t>
            </w:r>
          </w:p>
          <w:p w:rsidR="00316D07" w:rsidRPr="00671A2B" w:rsidRDefault="003F72AF" w:rsidP="004107A8">
            <w:pPr>
              <w:spacing w:after="0" w:line="240" w:lineRule="auto"/>
              <w:ind w:left="42" w:right="-31" w:firstLine="0"/>
              <w:jc w:val="center"/>
              <w:rPr>
                <w:sz w:val="24"/>
                <w:szCs w:val="24"/>
              </w:rPr>
            </w:pPr>
            <w:r w:rsidRPr="00671A2B">
              <w:rPr>
                <w:b/>
                <w:sz w:val="24"/>
                <w:szCs w:val="24"/>
              </w:rPr>
              <w:t xml:space="preserve"> </w:t>
            </w:r>
          </w:p>
        </w:tc>
      </w:tr>
      <w:tr w:rsidR="00316D07" w:rsidRPr="00671A2B" w:rsidTr="00686A34">
        <w:trPr>
          <w:trHeight w:val="685"/>
        </w:trPr>
        <w:tc>
          <w:tcPr>
            <w:tcW w:w="10883"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left"/>
              <w:rPr>
                <w:sz w:val="24"/>
                <w:szCs w:val="24"/>
              </w:rPr>
            </w:pPr>
            <w:r w:rsidRPr="00671A2B">
              <w:rPr>
                <w:b/>
                <w:sz w:val="24"/>
                <w:szCs w:val="24"/>
              </w:rPr>
              <w:t>Произведения Д.Н. Мамин</w:t>
            </w:r>
            <w:proofErr w:type="gramStart"/>
            <w:r w:rsidRPr="00671A2B">
              <w:rPr>
                <w:b/>
                <w:sz w:val="24"/>
                <w:szCs w:val="24"/>
              </w:rPr>
              <w:t>а-</w:t>
            </w:r>
            <w:proofErr w:type="gramEnd"/>
            <w:r w:rsidRPr="00671A2B">
              <w:rPr>
                <w:b/>
                <w:sz w:val="24"/>
                <w:szCs w:val="24"/>
              </w:rPr>
              <w:t xml:space="preserve"> Сибиряка </w:t>
            </w:r>
          </w:p>
        </w:tc>
        <w:tc>
          <w:tcPr>
            <w:tcW w:w="4112" w:type="dxa"/>
            <w:tcBorders>
              <w:top w:val="single" w:sz="4" w:space="0" w:color="000000"/>
              <w:left w:val="single" w:sz="4" w:space="0" w:color="000000"/>
              <w:bottom w:val="single" w:sz="4" w:space="0" w:color="000000"/>
              <w:right w:val="single" w:sz="4" w:space="0" w:color="000000"/>
            </w:tcBorders>
          </w:tcPr>
          <w:p w:rsidR="00316D07" w:rsidRPr="00671A2B" w:rsidRDefault="00686A34" w:rsidP="004107A8">
            <w:pPr>
              <w:spacing w:after="0" w:line="240" w:lineRule="auto"/>
              <w:ind w:left="0" w:right="-31" w:firstLine="0"/>
              <w:jc w:val="center"/>
              <w:rPr>
                <w:sz w:val="24"/>
                <w:szCs w:val="24"/>
              </w:rPr>
            </w:pPr>
            <w:r w:rsidRPr="00671A2B">
              <w:rPr>
                <w:b/>
                <w:sz w:val="24"/>
                <w:szCs w:val="24"/>
              </w:rPr>
              <w:t>6</w:t>
            </w:r>
          </w:p>
          <w:p w:rsidR="00316D07" w:rsidRPr="00671A2B" w:rsidRDefault="003F72AF" w:rsidP="004107A8">
            <w:pPr>
              <w:spacing w:after="0" w:line="240" w:lineRule="auto"/>
              <w:ind w:left="42" w:right="-31" w:firstLine="0"/>
              <w:jc w:val="center"/>
              <w:rPr>
                <w:sz w:val="24"/>
                <w:szCs w:val="24"/>
              </w:rPr>
            </w:pPr>
            <w:r w:rsidRPr="00671A2B">
              <w:rPr>
                <w:b/>
                <w:sz w:val="24"/>
                <w:szCs w:val="24"/>
              </w:rPr>
              <w:t xml:space="preserve"> </w:t>
            </w:r>
          </w:p>
        </w:tc>
      </w:tr>
      <w:tr w:rsidR="00316D07" w:rsidRPr="00671A2B">
        <w:trPr>
          <w:trHeight w:val="562"/>
        </w:trPr>
        <w:tc>
          <w:tcPr>
            <w:tcW w:w="10883"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left"/>
              <w:rPr>
                <w:sz w:val="24"/>
                <w:szCs w:val="24"/>
              </w:rPr>
            </w:pPr>
            <w:r w:rsidRPr="00671A2B">
              <w:rPr>
                <w:b/>
                <w:sz w:val="24"/>
                <w:szCs w:val="24"/>
              </w:rPr>
              <w:t xml:space="preserve">Произведения А.И.Куприна </w:t>
            </w:r>
          </w:p>
        </w:tc>
        <w:tc>
          <w:tcPr>
            <w:tcW w:w="4112"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center"/>
              <w:rPr>
                <w:sz w:val="24"/>
                <w:szCs w:val="24"/>
              </w:rPr>
            </w:pPr>
            <w:r w:rsidRPr="00671A2B">
              <w:rPr>
                <w:b/>
                <w:sz w:val="24"/>
                <w:szCs w:val="24"/>
              </w:rPr>
              <w:t xml:space="preserve">8 </w:t>
            </w:r>
          </w:p>
          <w:p w:rsidR="00316D07" w:rsidRPr="00671A2B" w:rsidRDefault="003F72AF" w:rsidP="004107A8">
            <w:pPr>
              <w:spacing w:after="0" w:line="240" w:lineRule="auto"/>
              <w:ind w:left="42" w:right="-31" w:firstLine="0"/>
              <w:jc w:val="center"/>
              <w:rPr>
                <w:sz w:val="24"/>
                <w:szCs w:val="24"/>
              </w:rPr>
            </w:pPr>
            <w:r w:rsidRPr="00671A2B">
              <w:rPr>
                <w:b/>
                <w:sz w:val="24"/>
                <w:szCs w:val="24"/>
              </w:rPr>
              <w:t xml:space="preserve"> </w:t>
            </w:r>
          </w:p>
        </w:tc>
      </w:tr>
      <w:tr w:rsidR="00316D07" w:rsidRPr="00671A2B">
        <w:trPr>
          <w:trHeight w:val="565"/>
        </w:trPr>
        <w:tc>
          <w:tcPr>
            <w:tcW w:w="10883"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left"/>
              <w:rPr>
                <w:sz w:val="24"/>
                <w:szCs w:val="24"/>
              </w:rPr>
            </w:pPr>
            <w:r w:rsidRPr="00671A2B">
              <w:rPr>
                <w:b/>
                <w:sz w:val="24"/>
                <w:szCs w:val="24"/>
              </w:rPr>
              <w:t xml:space="preserve">Стихи С.А. Есенина </w:t>
            </w:r>
          </w:p>
        </w:tc>
        <w:tc>
          <w:tcPr>
            <w:tcW w:w="4112"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center"/>
              <w:rPr>
                <w:sz w:val="24"/>
                <w:szCs w:val="24"/>
              </w:rPr>
            </w:pPr>
            <w:r w:rsidRPr="00671A2B">
              <w:rPr>
                <w:b/>
                <w:sz w:val="24"/>
                <w:szCs w:val="24"/>
              </w:rPr>
              <w:t xml:space="preserve">7 </w:t>
            </w:r>
          </w:p>
          <w:p w:rsidR="00316D07" w:rsidRPr="00671A2B" w:rsidRDefault="003F72AF" w:rsidP="004107A8">
            <w:pPr>
              <w:spacing w:after="0" w:line="240" w:lineRule="auto"/>
              <w:ind w:left="42" w:right="-31" w:firstLine="0"/>
              <w:jc w:val="center"/>
              <w:rPr>
                <w:sz w:val="24"/>
                <w:szCs w:val="24"/>
              </w:rPr>
            </w:pPr>
            <w:r w:rsidRPr="00671A2B">
              <w:rPr>
                <w:b/>
                <w:sz w:val="24"/>
                <w:szCs w:val="24"/>
              </w:rPr>
              <w:t xml:space="preserve"> </w:t>
            </w:r>
          </w:p>
        </w:tc>
      </w:tr>
      <w:tr w:rsidR="00316D07" w:rsidRPr="00671A2B">
        <w:trPr>
          <w:trHeight w:val="562"/>
        </w:trPr>
        <w:tc>
          <w:tcPr>
            <w:tcW w:w="10883"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left"/>
              <w:rPr>
                <w:sz w:val="24"/>
                <w:szCs w:val="24"/>
              </w:rPr>
            </w:pPr>
            <w:r w:rsidRPr="00671A2B">
              <w:rPr>
                <w:b/>
                <w:sz w:val="24"/>
                <w:szCs w:val="24"/>
              </w:rPr>
              <w:t xml:space="preserve">Произведения К.Г. Паустовского </w:t>
            </w:r>
          </w:p>
        </w:tc>
        <w:tc>
          <w:tcPr>
            <w:tcW w:w="4112"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center"/>
              <w:rPr>
                <w:sz w:val="24"/>
                <w:szCs w:val="24"/>
              </w:rPr>
            </w:pPr>
            <w:r w:rsidRPr="00671A2B">
              <w:rPr>
                <w:b/>
                <w:sz w:val="24"/>
                <w:szCs w:val="24"/>
              </w:rPr>
              <w:t xml:space="preserve">12 </w:t>
            </w:r>
          </w:p>
          <w:p w:rsidR="00316D07" w:rsidRPr="00671A2B" w:rsidRDefault="003F72AF" w:rsidP="004107A8">
            <w:pPr>
              <w:spacing w:after="0" w:line="240" w:lineRule="auto"/>
              <w:ind w:left="42" w:right="-31" w:firstLine="0"/>
              <w:jc w:val="center"/>
              <w:rPr>
                <w:sz w:val="24"/>
                <w:szCs w:val="24"/>
              </w:rPr>
            </w:pPr>
            <w:r w:rsidRPr="00671A2B">
              <w:rPr>
                <w:b/>
                <w:sz w:val="24"/>
                <w:szCs w:val="24"/>
              </w:rPr>
              <w:t xml:space="preserve"> </w:t>
            </w:r>
          </w:p>
        </w:tc>
      </w:tr>
      <w:tr w:rsidR="00316D07" w:rsidRPr="00671A2B">
        <w:trPr>
          <w:trHeight w:val="562"/>
        </w:trPr>
        <w:tc>
          <w:tcPr>
            <w:tcW w:w="10883"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left"/>
              <w:rPr>
                <w:sz w:val="24"/>
                <w:szCs w:val="24"/>
              </w:rPr>
            </w:pPr>
            <w:r w:rsidRPr="00671A2B">
              <w:rPr>
                <w:b/>
                <w:sz w:val="24"/>
                <w:szCs w:val="24"/>
              </w:rPr>
              <w:t xml:space="preserve">Произведения С.Я. Маршака </w:t>
            </w:r>
          </w:p>
        </w:tc>
        <w:tc>
          <w:tcPr>
            <w:tcW w:w="4112"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center"/>
              <w:rPr>
                <w:sz w:val="24"/>
                <w:szCs w:val="24"/>
              </w:rPr>
            </w:pPr>
            <w:r w:rsidRPr="00671A2B">
              <w:rPr>
                <w:b/>
                <w:sz w:val="24"/>
                <w:szCs w:val="24"/>
              </w:rPr>
              <w:t xml:space="preserve">4 </w:t>
            </w:r>
          </w:p>
          <w:p w:rsidR="00316D07" w:rsidRPr="00671A2B" w:rsidRDefault="003F72AF" w:rsidP="004107A8">
            <w:pPr>
              <w:spacing w:after="0" w:line="240" w:lineRule="auto"/>
              <w:ind w:left="42" w:right="-31" w:firstLine="0"/>
              <w:jc w:val="center"/>
              <w:rPr>
                <w:sz w:val="24"/>
                <w:szCs w:val="24"/>
              </w:rPr>
            </w:pPr>
            <w:r w:rsidRPr="00671A2B">
              <w:rPr>
                <w:b/>
                <w:sz w:val="24"/>
                <w:szCs w:val="24"/>
              </w:rPr>
              <w:t xml:space="preserve"> </w:t>
            </w:r>
          </w:p>
        </w:tc>
      </w:tr>
      <w:tr w:rsidR="00316D07" w:rsidRPr="00671A2B">
        <w:trPr>
          <w:trHeight w:val="562"/>
        </w:trPr>
        <w:tc>
          <w:tcPr>
            <w:tcW w:w="10883"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left"/>
              <w:rPr>
                <w:sz w:val="24"/>
                <w:szCs w:val="24"/>
              </w:rPr>
            </w:pPr>
            <w:r w:rsidRPr="00671A2B">
              <w:rPr>
                <w:b/>
                <w:sz w:val="24"/>
                <w:szCs w:val="24"/>
              </w:rPr>
              <w:t xml:space="preserve">Произведения Л. Пантелеева </w:t>
            </w:r>
          </w:p>
        </w:tc>
        <w:tc>
          <w:tcPr>
            <w:tcW w:w="4112"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center"/>
              <w:rPr>
                <w:sz w:val="24"/>
                <w:szCs w:val="24"/>
              </w:rPr>
            </w:pPr>
            <w:r w:rsidRPr="00671A2B">
              <w:rPr>
                <w:b/>
                <w:sz w:val="24"/>
                <w:szCs w:val="24"/>
              </w:rPr>
              <w:t xml:space="preserve">5 </w:t>
            </w:r>
          </w:p>
          <w:p w:rsidR="00316D07" w:rsidRPr="00671A2B" w:rsidRDefault="003F72AF" w:rsidP="004107A8">
            <w:pPr>
              <w:spacing w:after="0" w:line="240" w:lineRule="auto"/>
              <w:ind w:left="42" w:right="-31" w:firstLine="0"/>
              <w:jc w:val="center"/>
              <w:rPr>
                <w:sz w:val="24"/>
                <w:szCs w:val="24"/>
              </w:rPr>
            </w:pPr>
            <w:r w:rsidRPr="00671A2B">
              <w:rPr>
                <w:b/>
                <w:sz w:val="24"/>
                <w:szCs w:val="24"/>
              </w:rPr>
              <w:t xml:space="preserve"> </w:t>
            </w:r>
          </w:p>
        </w:tc>
      </w:tr>
      <w:tr w:rsidR="00316D07" w:rsidRPr="00671A2B">
        <w:trPr>
          <w:trHeight w:val="564"/>
        </w:trPr>
        <w:tc>
          <w:tcPr>
            <w:tcW w:w="10883"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left"/>
              <w:rPr>
                <w:sz w:val="24"/>
                <w:szCs w:val="24"/>
              </w:rPr>
            </w:pPr>
            <w:r w:rsidRPr="00671A2B">
              <w:rPr>
                <w:b/>
                <w:sz w:val="24"/>
                <w:szCs w:val="24"/>
              </w:rPr>
              <w:t xml:space="preserve">Произведения А.П. Гайдара </w:t>
            </w:r>
          </w:p>
        </w:tc>
        <w:tc>
          <w:tcPr>
            <w:tcW w:w="4112"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5" w:right="-31" w:firstLine="0"/>
              <w:jc w:val="center"/>
              <w:rPr>
                <w:sz w:val="24"/>
                <w:szCs w:val="24"/>
              </w:rPr>
            </w:pPr>
            <w:r w:rsidRPr="00671A2B">
              <w:rPr>
                <w:b/>
                <w:sz w:val="24"/>
                <w:szCs w:val="24"/>
              </w:rPr>
              <w:t xml:space="preserve">6 </w:t>
            </w:r>
          </w:p>
          <w:p w:rsidR="00316D07" w:rsidRPr="00671A2B" w:rsidRDefault="003F72AF" w:rsidP="004107A8">
            <w:pPr>
              <w:spacing w:after="0" w:line="240" w:lineRule="auto"/>
              <w:ind w:left="65" w:right="-31" w:firstLine="0"/>
              <w:jc w:val="center"/>
              <w:rPr>
                <w:sz w:val="24"/>
                <w:szCs w:val="24"/>
              </w:rPr>
            </w:pPr>
            <w:r w:rsidRPr="00671A2B">
              <w:rPr>
                <w:b/>
                <w:sz w:val="24"/>
                <w:szCs w:val="24"/>
              </w:rPr>
              <w:t xml:space="preserve"> </w:t>
            </w:r>
          </w:p>
        </w:tc>
      </w:tr>
      <w:tr w:rsidR="00316D07" w:rsidRPr="00671A2B">
        <w:trPr>
          <w:trHeight w:val="562"/>
        </w:trPr>
        <w:tc>
          <w:tcPr>
            <w:tcW w:w="10883"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left"/>
              <w:rPr>
                <w:sz w:val="24"/>
                <w:szCs w:val="24"/>
              </w:rPr>
            </w:pPr>
            <w:r w:rsidRPr="00671A2B">
              <w:rPr>
                <w:b/>
                <w:sz w:val="24"/>
                <w:szCs w:val="24"/>
              </w:rPr>
              <w:t xml:space="preserve">Произведения М.М. Пришвина </w:t>
            </w:r>
          </w:p>
        </w:tc>
        <w:tc>
          <w:tcPr>
            <w:tcW w:w="4112"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5" w:right="-31" w:firstLine="0"/>
              <w:jc w:val="center"/>
              <w:rPr>
                <w:sz w:val="24"/>
                <w:szCs w:val="24"/>
              </w:rPr>
            </w:pPr>
            <w:r w:rsidRPr="00671A2B">
              <w:rPr>
                <w:b/>
                <w:sz w:val="24"/>
                <w:szCs w:val="24"/>
              </w:rPr>
              <w:t xml:space="preserve">7 </w:t>
            </w:r>
          </w:p>
          <w:p w:rsidR="00316D07" w:rsidRPr="00671A2B" w:rsidRDefault="003F72AF" w:rsidP="004107A8">
            <w:pPr>
              <w:spacing w:after="0" w:line="240" w:lineRule="auto"/>
              <w:ind w:left="65" w:right="-31" w:firstLine="0"/>
              <w:jc w:val="center"/>
              <w:rPr>
                <w:sz w:val="24"/>
                <w:szCs w:val="24"/>
              </w:rPr>
            </w:pPr>
            <w:r w:rsidRPr="00671A2B">
              <w:rPr>
                <w:b/>
                <w:sz w:val="24"/>
                <w:szCs w:val="24"/>
              </w:rPr>
              <w:t xml:space="preserve"> </w:t>
            </w:r>
          </w:p>
        </w:tc>
      </w:tr>
      <w:tr w:rsidR="00316D07" w:rsidRPr="00671A2B">
        <w:trPr>
          <w:trHeight w:val="562"/>
        </w:trPr>
        <w:tc>
          <w:tcPr>
            <w:tcW w:w="10883"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left"/>
              <w:rPr>
                <w:sz w:val="24"/>
                <w:szCs w:val="24"/>
              </w:rPr>
            </w:pPr>
            <w:r w:rsidRPr="00671A2B">
              <w:rPr>
                <w:b/>
                <w:sz w:val="24"/>
                <w:szCs w:val="24"/>
              </w:rPr>
              <w:t xml:space="preserve">Произведения зарубежных писателей </w:t>
            </w:r>
          </w:p>
        </w:tc>
        <w:tc>
          <w:tcPr>
            <w:tcW w:w="4112"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5" w:right="-31" w:firstLine="0"/>
              <w:jc w:val="center"/>
              <w:rPr>
                <w:sz w:val="24"/>
                <w:szCs w:val="24"/>
              </w:rPr>
            </w:pPr>
            <w:r w:rsidRPr="00671A2B">
              <w:rPr>
                <w:b/>
                <w:sz w:val="24"/>
                <w:szCs w:val="24"/>
              </w:rPr>
              <w:t xml:space="preserve">10 </w:t>
            </w:r>
          </w:p>
          <w:p w:rsidR="00316D07" w:rsidRPr="00671A2B" w:rsidRDefault="003F72AF" w:rsidP="004107A8">
            <w:pPr>
              <w:spacing w:after="0" w:line="240" w:lineRule="auto"/>
              <w:ind w:left="65" w:right="-31" w:firstLine="0"/>
              <w:jc w:val="center"/>
              <w:rPr>
                <w:sz w:val="24"/>
                <w:szCs w:val="24"/>
              </w:rPr>
            </w:pPr>
            <w:r w:rsidRPr="00671A2B">
              <w:rPr>
                <w:b/>
                <w:sz w:val="24"/>
                <w:szCs w:val="24"/>
              </w:rPr>
              <w:t xml:space="preserve"> </w:t>
            </w:r>
          </w:p>
        </w:tc>
      </w:tr>
    </w:tbl>
    <w:p w:rsidR="00316D07" w:rsidRPr="00671A2B" w:rsidRDefault="003F72AF" w:rsidP="00671A2B">
      <w:pPr>
        <w:spacing w:after="0" w:line="276" w:lineRule="auto"/>
        <w:ind w:left="0" w:right="-31" w:firstLine="0"/>
        <w:jc w:val="left"/>
        <w:rPr>
          <w:szCs w:val="24"/>
        </w:rPr>
      </w:pPr>
      <w:r w:rsidRPr="00671A2B">
        <w:rPr>
          <w:b/>
          <w:szCs w:val="24"/>
        </w:rPr>
        <w:t xml:space="preserve"> </w:t>
      </w:r>
    </w:p>
    <w:p w:rsidR="00316D07" w:rsidRPr="00671A2B" w:rsidRDefault="003F72AF" w:rsidP="004107A8">
      <w:pPr>
        <w:spacing w:after="0" w:line="276" w:lineRule="auto"/>
        <w:ind w:left="0" w:right="-31" w:firstLine="0"/>
        <w:jc w:val="left"/>
        <w:rPr>
          <w:szCs w:val="24"/>
        </w:rPr>
      </w:pPr>
      <w:r w:rsidRPr="00671A2B">
        <w:rPr>
          <w:b/>
          <w:szCs w:val="24"/>
        </w:rPr>
        <w:t xml:space="preserve"> </w:t>
      </w:r>
    </w:p>
    <w:p w:rsidR="00316D07" w:rsidRPr="00671A2B" w:rsidRDefault="003F72AF" w:rsidP="00671A2B">
      <w:pPr>
        <w:spacing w:after="0" w:line="276" w:lineRule="auto"/>
        <w:ind w:right="-31"/>
        <w:jc w:val="right"/>
        <w:rPr>
          <w:szCs w:val="24"/>
        </w:rPr>
      </w:pPr>
      <w:r w:rsidRPr="00671A2B">
        <w:rPr>
          <w:b/>
          <w:szCs w:val="24"/>
        </w:rPr>
        <w:lastRenderedPageBreak/>
        <w:t xml:space="preserve">ПРИЛОЖЕНИЕ 1 </w:t>
      </w:r>
    </w:p>
    <w:p w:rsidR="00316D07" w:rsidRPr="00671A2B" w:rsidRDefault="003F72AF" w:rsidP="00671A2B">
      <w:pPr>
        <w:spacing w:after="0" w:line="276" w:lineRule="auto"/>
        <w:ind w:right="-31"/>
        <w:jc w:val="center"/>
        <w:rPr>
          <w:szCs w:val="24"/>
        </w:rPr>
      </w:pPr>
      <w:r w:rsidRPr="00671A2B">
        <w:rPr>
          <w:b/>
          <w:szCs w:val="24"/>
        </w:rPr>
        <w:t xml:space="preserve">1.1 Нормативно-правовая база </w:t>
      </w:r>
    </w:p>
    <w:p w:rsidR="00316D07" w:rsidRPr="00671A2B" w:rsidRDefault="003F72AF" w:rsidP="00671A2B">
      <w:pPr>
        <w:numPr>
          <w:ilvl w:val="0"/>
          <w:numId w:val="16"/>
        </w:numPr>
        <w:spacing w:after="0" w:line="276" w:lineRule="auto"/>
        <w:ind w:right="-31" w:hanging="360"/>
        <w:rPr>
          <w:szCs w:val="24"/>
        </w:rPr>
      </w:pPr>
      <w:proofErr w:type="gramStart"/>
      <w:r w:rsidRPr="00671A2B">
        <w:rPr>
          <w:szCs w:val="24"/>
        </w:rPr>
        <w:t xml:space="preserve">Об образовании в Российской Федерации [Электронный ресурс] / Федеральный закон от 29.12.2012 N 273-ФЗ (с изм. и доп. на </w:t>
      </w:r>
      <w:proofErr w:type="gramEnd"/>
    </w:p>
    <w:p w:rsidR="00316D07" w:rsidRPr="00671A2B" w:rsidRDefault="003F72AF" w:rsidP="00671A2B">
      <w:pPr>
        <w:spacing w:after="0" w:line="276" w:lineRule="auto"/>
        <w:ind w:left="730" w:right="-31"/>
        <w:rPr>
          <w:szCs w:val="24"/>
        </w:rPr>
      </w:pPr>
      <w:r w:rsidRPr="00671A2B">
        <w:rPr>
          <w:szCs w:val="24"/>
        </w:rPr>
        <w:t xml:space="preserve">03.08.2018) // Режим доступа: </w:t>
      </w:r>
      <w:hyperlink r:id="rId21" w:anchor="/document/70291362/paragraph/1:0">
        <w:r w:rsidRPr="00671A2B">
          <w:rPr>
            <w:szCs w:val="24"/>
          </w:rPr>
          <w:t xml:space="preserve"> </w:t>
        </w:r>
      </w:hyperlink>
      <w:hyperlink r:id="rId22" w:anchor="/document/70291362/paragraph/1:0">
        <w:r w:rsidRPr="00671A2B">
          <w:rPr>
            <w:color w:val="0000FF"/>
            <w:szCs w:val="24"/>
            <w:u w:val="single" w:color="0000FF"/>
          </w:rPr>
          <w:t>http://ivo.garant.ru/#/document/70291362/paragraph/1:0</w:t>
        </w:r>
      </w:hyperlink>
      <w:hyperlink r:id="rId23" w:anchor="/document/70291362/paragraph/1:0">
        <w:r w:rsidRPr="00671A2B">
          <w:rPr>
            <w:szCs w:val="24"/>
          </w:rPr>
          <w:t>,</w:t>
        </w:r>
      </w:hyperlink>
      <w:r w:rsidRPr="00671A2B">
        <w:rPr>
          <w:szCs w:val="24"/>
        </w:rPr>
        <w:t xml:space="preserve"> свободный. – Заглавие с экрана. – Яз</w:t>
      </w:r>
      <w:proofErr w:type="gramStart"/>
      <w:r w:rsidRPr="00671A2B">
        <w:rPr>
          <w:szCs w:val="24"/>
        </w:rPr>
        <w:t>.</w:t>
      </w:r>
      <w:proofErr w:type="gramEnd"/>
      <w:r w:rsidRPr="00671A2B">
        <w:rPr>
          <w:szCs w:val="24"/>
        </w:rPr>
        <w:t xml:space="preserve"> </w:t>
      </w:r>
      <w:proofErr w:type="gramStart"/>
      <w:r w:rsidRPr="00671A2B">
        <w:rPr>
          <w:szCs w:val="24"/>
        </w:rPr>
        <w:t>р</w:t>
      </w:r>
      <w:proofErr w:type="gramEnd"/>
      <w:r w:rsidRPr="00671A2B">
        <w:rPr>
          <w:szCs w:val="24"/>
        </w:rPr>
        <w:t xml:space="preserve">ус. (далее – 273-ФЗ) </w:t>
      </w:r>
    </w:p>
    <w:p w:rsidR="00316D07" w:rsidRPr="00671A2B" w:rsidRDefault="003F72AF" w:rsidP="00671A2B">
      <w:pPr>
        <w:numPr>
          <w:ilvl w:val="0"/>
          <w:numId w:val="16"/>
        </w:numPr>
        <w:spacing w:after="0" w:line="276" w:lineRule="auto"/>
        <w:ind w:right="-31" w:hanging="360"/>
        <w:rPr>
          <w:szCs w:val="24"/>
        </w:rPr>
      </w:pPr>
      <w:proofErr w:type="gramStart"/>
      <w:r w:rsidRPr="00671A2B">
        <w:rPr>
          <w:szCs w:val="24"/>
        </w:rPr>
        <w:t xml:space="preserve">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[Электронный ресурс] / Приказ </w:t>
      </w:r>
      <w:proofErr w:type="spellStart"/>
      <w:r w:rsidRPr="00671A2B">
        <w:rPr>
          <w:szCs w:val="24"/>
        </w:rPr>
        <w:t>Минобрнауки</w:t>
      </w:r>
      <w:proofErr w:type="spellEnd"/>
      <w:r w:rsidRPr="00671A2B">
        <w:rPr>
          <w:szCs w:val="24"/>
        </w:rPr>
        <w:t xml:space="preserve"> России от 30 августа 2013 г. N 1015 (в ред. Приказов </w:t>
      </w:r>
      <w:proofErr w:type="spellStart"/>
      <w:r w:rsidRPr="00671A2B">
        <w:rPr>
          <w:szCs w:val="24"/>
        </w:rPr>
        <w:t>Минобрнауки</w:t>
      </w:r>
      <w:proofErr w:type="spellEnd"/>
      <w:r w:rsidRPr="00671A2B">
        <w:rPr>
          <w:szCs w:val="24"/>
        </w:rPr>
        <w:t xml:space="preserve"> России от 13.12.2013 </w:t>
      </w:r>
      <w:hyperlink r:id="rId24">
        <w:r w:rsidRPr="00671A2B">
          <w:rPr>
            <w:szCs w:val="24"/>
          </w:rPr>
          <w:t>N 1342,</w:t>
        </w:r>
      </w:hyperlink>
      <w:r w:rsidRPr="00671A2B">
        <w:rPr>
          <w:szCs w:val="24"/>
        </w:rPr>
        <w:t xml:space="preserve"> от 28.05.2014 </w:t>
      </w:r>
      <w:hyperlink r:id="rId25">
        <w:r w:rsidRPr="00671A2B">
          <w:rPr>
            <w:szCs w:val="24"/>
          </w:rPr>
          <w:t>N 598</w:t>
        </w:r>
      </w:hyperlink>
      <w:hyperlink r:id="rId26">
        <w:r w:rsidRPr="00671A2B">
          <w:rPr>
            <w:szCs w:val="24"/>
          </w:rPr>
          <w:t>)</w:t>
        </w:r>
      </w:hyperlink>
      <w:r w:rsidRPr="00671A2B">
        <w:rPr>
          <w:szCs w:val="24"/>
        </w:rPr>
        <w:t xml:space="preserve"> // Режим доступа:</w:t>
      </w:r>
      <w:hyperlink r:id="rId27">
        <w:r w:rsidRPr="00671A2B">
          <w:rPr>
            <w:szCs w:val="24"/>
          </w:rPr>
          <w:t xml:space="preserve"> </w:t>
        </w:r>
      </w:hyperlink>
      <w:hyperlink r:id="rId28">
        <w:r w:rsidRPr="00671A2B">
          <w:rPr>
            <w:color w:val="0000FF"/>
            <w:szCs w:val="24"/>
            <w:u w:val="single" w:color="0000FF"/>
          </w:rPr>
          <w:t>http://base.garant.ru/70466462/</w:t>
        </w:r>
      </w:hyperlink>
      <w:hyperlink r:id="rId29">
        <w:r w:rsidRPr="00671A2B">
          <w:rPr>
            <w:szCs w:val="24"/>
          </w:rPr>
          <w:t>,</w:t>
        </w:r>
      </w:hyperlink>
      <w:r w:rsidRPr="00671A2B">
        <w:rPr>
          <w:szCs w:val="24"/>
        </w:rPr>
        <w:t xml:space="preserve"> свободный.</w:t>
      </w:r>
      <w:proofErr w:type="gramEnd"/>
      <w:r w:rsidRPr="00671A2B">
        <w:rPr>
          <w:szCs w:val="24"/>
        </w:rPr>
        <w:t xml:space="preserve"> – Заглавие с экрана. – Яз</w:t>
      </w:r>
      <w:proofErr w:type="gramStart"/>
      <w:r w:rsidRPr="00671A2B">
        <w:rPr>
          <w:szCs w:val="24"/>
        </w:rPr>
        <w:t>.</w:t>
      </w:r>
      <w:proofErr w:type="gramEnd"/>
      <w:r w:rsidRPr="00671A2B">
        <w:rPr>
          <w:szCs w:val="24"/>
        </w:rPr>
        <w:t xml:space="preserve"> </w:t>
      </w:r>
      <w:proofErr w:type="gramStart"/>
      <w:r w:rsidRPr="00671A2B">
        <w:rPr>
          <w:szCs w:val="24"/>
        </w:rPr>
        <w:t>р</w:t>
      </w:r>
      <w:proofErr w:type="gramEnd"/>
      <w:r w:rsidRPr="00671A2B">
        <w:rPr>
          <w:szCs w:val="24"/>
        </w:rPr>
        <w:t xml:space="preserve">ус. </w:t>
      </w:r>
    </w:p>
    <w:p w:rsidR="00316D07" w:rsidRPr="00671A2B" w:rsidRDefault="003F72AF" w:rsidP="00671A2B">
      <w:pPr>
        <w:numPr>
          <w:ilvl w:val="0"/>
          <w:numId w:val="16"/>
        </w:numPr>
        <w:spacing w:after="0" w:line="276" w:lineRule="auto"/>
        <w:ind w:right="-31" w:hanging="360"/>
        <w:rPr>
          <w:szCs w:val="24"/>
        </w:rPr>
      </w:pPr>
      <w:r w:rsidRPr="00671A2B">
        <w:rPr>
          <w:szCs w:val="24"/>
        </w:rPr>
        <w:t xml:space="preserve">Федеральный государственный образовательный стандарт начального общего образования / Приложение к приказу Министерства образования и науки Российской Федерации от 6 октября 2009 г. N 373 (с изм. и доп.; в ред. на 31.12.2015)   // Режим доступа: </w:t>
      </w:r>
      <w:hyperlink r:id="rId30">
        <w:r w:rsidRPr="00671A2B">
          <w:rPr>
            <w:color w:val="0000FF"/>
            <w:szCs w:val="24"/>
            <w:u w:val="single" w:color="0000FF"/>
          </w:rPr>
          <w:t>http://www.consultant.ru/document/cons_doc_LAW_96801/</w:t>
        </w:r>
      </w:hyperlink>
      <w:hyperlink r:id="rId31">
        <w:r w:rsidRPr="00671A2B">
          <w:rPr>
            <w:szCs w:val="24"/>
          </w:rPr>
          <w:t>,</w:t>
        </w:r>
      </w:hyperlink>
      <w:r w:rsidRPr="00671A2B">
        <w:rPr>
          <w:szCs w:val="24"/>
        </w:rPr>
        <w:t>свободный. – Заглавие с экрана. – Яз</w:t>
      </w:r>
      <w:proofErr w:type="gramStart"/>
      <w:r w:rsidRPr="00671A2B">
        <w:rPr>
          <w:szCs w:val="24"/>
        </w:rPr>
        <w:t>.</w:t>
      </w:r>
      <w:proofErr w:type="gramEnd"/>
      <w:r w:rsidRPr="00671A2B">
        <w:rPr>
          <w:szCs w:val="24"/>
        </w:rPr>
        <w:t xml:space="preserve"> </w:t>
      </w:r>
      <w:proofErr w:type="gramStart"/>
      <w:r w:rsidRPr="00671A2B">
        <w:rPr>
          <w:szCs w:val="24"/>
        </w:rPr>
        <w:t>р</w:t>
      </w:r>
      <w:proofErr w:type="gramEnd"/>
      <w:r w:rsidRPr="00671A2B">
        <w:rPr>
          <w:szCs w:val="24"/>
        </w:rPr>
        <w:t xml:space="preserve">ус. (далее – ФГОС НОО). </w:t>
      </w:r>
    </w:p>
    <w:p w:rsidR="00316D07" w:rsidRPr="00671A2B" w:rsidRDefault="003F72AF" w:rsidP="00671A2B">
      <w:pPr>
        <w:numPr>
          <w:ilvl w:val="0"/>
          <w:numId w:val="16"/>
        </w:numPr>
        <w:spacing w:after="0" w:line="276" w:lineRule="auto"/>
        <w:ind w:right="-31" w:hanging="360"/>
        <w:rPr>
          <w:szCs w:val="24"/>
        </w:rPr>
      </w:pPr>
      <w:r w:rsidRPr="00671A2B">
        <w:rPr>
          <w:szCs w:val="24"/>
        </w:rPr>
        <w:t>Федеральный государственный образовательный стандарт основного общего образования / Приложение к приказу Министерства образования и науки Российской Федерации от17 декабря 2010 г.  № 1897  (с изм. и доп.; в ред. на 31.12. 2015)   //</w:t>
      </w:r>
      <w:r w:rsidRPr="00671A2B">
        <w:rPr>
          <w:color w:val="0000FF"/>
          <w:szCs w:val="24"/>
          <w:u w:val="single" w:color="0000FF"/>
        </w:rPr>
        <w:t xml:space="preserve"> </w:t>
      </w:r>
      <w:r w:rsidRPr="00671A2B">
        <w:rPr>
          <w:szCs w:val="24"/>
        </w:rPr>
        <w:t xml:space="preserve">Режим доступа: </w:t>
      </w:r>
      <w:hyperlink r:id="rId32">
        <w:r w:rsidRPr="00671A2B">
          <w:rPr>
            <w:color w:val="0000FF"/>
            <w:szCs w:val="24"/>
            <w:u w:val="single" w:color="0000FF"/>
          </w:rPr>
          <w:t>http://www.consultant.ru/document/cons_doc_LAW_110255/</w:t>
        </w:r>
      </w:hyperlink>
      <w:hyperlink r:id="rId33">
        <w:r w:rsidRPr="00671A2B">
          <w:rPr>
            <w:szCs w:val="24"/>
          </w:rPr>
          <w:t>,</w:t>
        </w:r>
      </w:hyperlink>
      <w:r w:rsidRPr="00671A2B">
        <w:rPr>
          <w:szCs w:val="24"/>
        </w:rPr>
        <w:t>свободный. – Заглавие с экрана. – Яз</w:t>
      </w:r>
      <w:proofErr w:type="gramStart"/>
      <w:r w:rsidRPr="00671A2B">
        <w:rPr>
          <w:szCs w:val="24"/>
        </w:rPr>
        <w:t>.</w:t>
      </w:r>
      <w:proofErr w:type="gramEnd"/>
      <w:r w:rsidRPr="00671A2B">
        <w:rPr>
          <w:szCs w:val="24"/>
        </w:rPr>
        <w:t xml:space="preserve"> </w:t>
      </w:r>
      <w:proofErr w:type="gramStart"/>
      <w:r w:rsidRPr="00671A2B">
        <w:rPr>
          <w:szCs w:val="24"/>
        </w:rPr>
        <w:t>р</w:t>
      </w:r>
      <w:proofErr w:type="gramEnd"/>
      <w:r w:rsidRPr="00671A2B">
        <w:rPr>
          <w:szCs w:val="24"/>
        </w:rPr>
        <w:t xml:space="preserve">ус. (далее – ФГОС ООО). </w:t>
      </w:r>
    </w:p>
    <w:p w:rsidR="00316D07" w:rsidRPr="00671A2B" w:rsidRDefault="003F72AF" w:rsidP="00671A2B">
      <w:pPr>
        <w:numPr>
          <w:ilvl w:val="0"/>
          <w:numId w:val="16"/>
        </w:numPr>
        <w:spacing w:after="0" w:line="276" w:lineRule="auto"/>
        <w:ind w:right="-31" w:hanging="360"/>
        <w:rPr>
          <w:szCs w:val="24"/>
        </w:rPr>
      </w:pPr>
      <w:r w:rsidRPr="00671A2B">
        <w:rPr>
          <w:szCs w:val="24"/>
        </w:rPr>
        <w:t xml:space="preserve">Санитарно-эпидемиологические требования к условиям и организации обучения в общеобразовательных учреждениях [Электронный ресурс] / Утв. постановлением Главного государственного санитарного врача РФ от 29 декабря 2010 г. N 189  (с изменениями и дополнениями; ред. от 24.11.2015) //  Режим доступа: </w:t>
      </w:r>
      <w:hyperlink r:id="rId34">
        <w:r w:rsidRPr="00671A2B">
          <w:rPr>
            <w:color w:val="0000FF"/>
            <w:szCs w:val="24"/>
            <w:u w:val="single" w:color="0000FF"/>
          </w:rPr>
          <w:t>http://base.garant.ru/12183577/</w:t>
        </w:r>
      </w:hyperlink>
      <w:hyperlink r:id="rId35">
        <w:r w:rsidRPr="00671A2B">
          <w:rPr>
            <w:szCs w:val="24"/>
          </w:rPr>
          <w:t>,</w:t>
        </w:r>
      </w:hyperlink>
      <w:r w:rsidRPr="00671A2B">
        <w:rPr>
          <w:szCs w:val="24"/>
        </w:rPr>
        <w:t xml:space="preserve"> свободный. – Заглавие с экрана. – Яз</w:t>
      </w:r>
      <w:proofErr w:type="gramStart"/>
      <w:r w:rsidRPr="00671A2B">
        <w:rPr>
          <w:szCs w:val="24"/>
        </w:rPr>
        <w:t>.</w:t>
      </w:r>
      <w:proofErr w:type="gramEnd"/>
      <w:r w:rsidRPr="00671A2B">
        <w:rPr>
          <w:szCs w:val="24"/>
        </w:rPr>
        <w:t xml:space="preserve"> </w:t>
      </w:r>
      <w:proofErr w:type="gramStart"/>
      <w:r w:rsidRPr="00671A2B">
        <w:rPr>
          <w:szCs w:val="24"/>
        </w:rPr>
        <w:t>р</w:t>
      </w:r>
      <w:proofErr w:type="gramEnd"/>
      <w:r w:rsidRPr="00671A2B">
        <w:rPr>
          <w:szCs w:val="24"/>
        </w:rPr>
        <w:t xml:space="preserve">ус. </w:t>
      </w:r>
    </w:p>
    <w:p w:rsidR="00316D07" w:rsidRPr="00671A2B" w:rsidRDefault="003F72AF" w:rsidP="00671A2B">
      <w:pPr>
        <w:numPr>
          <w:ilvl w:val="0"/>
          <w:numId w:val="16"/>
        </w:numPr>
        <w:spacing w:after="0" w:line="276" w:lineRule="auto"/>
        <w:ind w:right="-31" w:hanging="360"/>
        <w:rPr>
          <w:szCs w:val="24"/>
        </w:rPr>
      </w:pPr>
      <w:proofErr w:type="gramStart"/>
      <w:r w:rsidRPr="00671A2B">
        <w:rPr>
          <w:szCs w:val="24"/>
          <w:shd w:val="clear" w:color="auto" w:fill="FFFFFF"/>
        </w:rPr>
        <w:t>Санитарно-эпидемиологические требования к условиям и организации обучения и воспитания в организациях, осуществляющих</w:t>
      </w:r>
      <w:r w:rsidRPr="00671A2B">
        <w:rPr>
          <w:szCs w:val="24"/>
        </w:rPr>
        <w:t xml:space="preserve"> образовательную деятельность по адаптированным основным общеобразовательным программам для обучающихся с ограниченными возможностями здоровья [Электронный ресурс] /  Утв. постановлением Главного государственного санитарного врача РФ от 10 июля 2015 г. № 26 //  Режим доступа:</w:t>
      </w:r>
      <w:hyperlink r:id="rId36">
        <w:r w:rsidRPr="00671A2B">
          <w:rPr>
            <w:rFonts w:eastAsia="Calibri"/>
            <w:szCs w:val="24"/>
          </w:rPr>
          <w:t xml:space="preserve"> </w:t>
        </w:r>
      </w:hyperlink>
      <w:hyperlink r:id="rId37">
        <w:r w:rsidRPr="00671A2B">
          <w:rPr>
            <w:color w:val="0000FF"/>
            <w:szCs w:val="24"/>
            <w:u w:val="single" w:color="0000FF"/>
          </w:rPr>
          <w:t>http://www.consultant.ru/document/cons_doc_LAW_</w:t>
        </w:r>
      </w:hyperlink>
      <w:hyperlink r:id="rId38">
        <w:r w:rsidRPr="00671A2B">
          <w:rPr>
            <w:color w:val="0000FF"/>
            <w:szCs w:val="24"/>
            <w:u w:val="single" w:color="0000FF"/>
          </w:rPr>
          <w:t>184630/</w:t>
        </w:r>
      </w:hyperlink>
      <w:hyperlink r:id="rId39">
        <w:r w:rsidRPr="00671A2B">
          <w:rPr>
            <w:szCs w:val="24"/>
          </w:rPr>
          <w:t>,</w:t>
        </w:r>
      </w:hyperlink>
      <w:r w:rsidRPr="00671A2B">
        <w:rPr>
          <w:szCs w:val="24"/>
        </w:rPr>
        <w:t xml:space="preserve"> свободный.</w:t>
      </w:r>
      <w:proofErr w:type="gramEnd"/>
      <w:r w:rsidRPr="00671A2B">
        <w:rPr>
          <w:szCs w:val="24"/>
        </w:rPr>
        <w:t xml:space="preserve"> – Заглавие с экрана. – Яз</w:t>
      </w:r>
      <w:proofErr w:type="gramStart"/>
      <w:r w:rsidRPr="00671A2B">
        <w:rPr>
          <w:szCs w:val="24"/>
        </w:rPr>
        <w:t>.</w:t>
      </w:r>
      <w:proofErr w:type="gramEnd"/>
      <w:r w:rsidRPr="00671A2B">
        <w:rPr>
          <w:szCs w:val="24"/>
        </w:rPr>
        <w:t xml:space="preserve"> </w:t>
      </w:r>
      <w:proofErr w:type="gramStart"/>
      <w:r w:rsidRPr="00671A2B">
        <w:rPr>
          <w:szCs w:val="24"/>
        </w:rPr>
        <w:t>р</w:t>
      </w:r>
      <w:proofErr w:type="gramEnd"/>
      <w:r w:rsidRPr="00671A2B">
        <w:rPr>
          <w:szCs w:val="24"/>
        </w:rPr>
        <w:t xml:space="preserve">ус. </w:t>
      </w:r>
    </w:p>
    <w:p w:rsidR="004107A8" w:rsidRDefault="003F72AF" w:rsidP="004107A8">
      <w:pPr>
        <w:spacing w:after="0" w:line="276" w:lineRule="auto"/>
        <w:ind w:left="0" w:right="-31" w:firstLine="0"/>
        <w:jc w:val="center"/>
        <w:rPr>
          <w:b/>
          <w:szCs w:val="24"/>
        </w:rPr>
      </w:pPr>
      <w:r w:rsidRPr="00671A2B">
        <w:rPr>
          <w:b/>
          <w:szCs w:val="24"/>
        </w:rPr>
        <w:t xml:space="preserve"> </w:t>
      </w:r>
    </w:p>
    <w:p w:rsidR="004107A8" w:rsidRDefault="004107A8" w:rsidP="004107A8">
      <w:pPr>
        <w:tabs>
          <w:tab w:val="left" w:pos="567"/>
        </w:tabs>
        <w:spacing w:after="0" w:line="240" w:lineRule="auto"/>
        <w:ind w:left="0" w:right="-31" w:firstLine="0"/>
        <w:rPr>
          <w:b/>
          <w:szCs w:val="24"/>
        </w:rPr>
      </w:pPr>
      <w:r>
        <w:rPr>
          <w:b/>
          <w:szCs w:val="24"/>
        </w:rPr>
        <w:tab/>
      </w:r>
      <w:r>
        <w:rPr>
          <w:b/>
          <w:szCs w:val="24"/>
        </w:rPr>
        <w:tab/>
      </w:r>
      <w:r w:rsidR="003F72AF" w:rsidRPr="004107A8">
        <w:rPr>
          <w:b/>
          <w:szCs w:val="24"/>
        </w:rPr>
        <w:t>2.1. Учебно-методическое обеспечение</w:t>
      </w:r>
      <w:r w:rsidR="003F72AF" w:rsidRPr="004107A8">
        <w:rPr>
          <w:b/>
          <w:szCs w:val="24"/>
          <w:vertAlign w:val="superscript"/>
        </w:rPr>
        <w:footnoteReference w:id="2"/>
      </w:r>
      <w:r w:rsidR="003F72AF" w:rsidRPr="004107A8">
        <w:rPr>
          <w:b/>
          <w:szCs w:val="24"/>
        </w:rPr>
        <w:t xml:space="preserve"> </w:t>
      </w:r>
    </w:p>
    <w:p w:rsidR="00316D07" w:rsidRPr="004107A8" w:rsidRDefault="004107A8" w:rsidP="004107A8">
      <w:pPr>
        <w:tabs>
          <w:tab w:val="left" w:pos="567"/>
        </w:tabs>
        <w:spacing w:after="0" w:line="240" w:lineRule="auto"/>
        <w:ind w:left="0" w:right="-31" w:firstLine="0"/>
        <w:rPr>
          <w:szCs w:val="24"/>
        </w:rPr>
      </w:pPr>
      <w:r>
        <w:rPr>
          <w:b/>
          <w:szCs w:val="24"/>
        </w:rPr>
        <w:tab/>
      </w:r>
      <w:r>
        <w:rPr>
          <w:b/>
          <w:szCs w:val="24"/>
        </w:rPr>
        <w:tab/>
      </w:r>
      <w:r w:rsidR="003F72AF" w:rsidRPr="004107A8">
        <w:rPr>
          <w:szCs w:val="24"/>
        </w:rPr>
        <w:t>2.1.1.</w:t>
      </w:r>
      <w:r w:rsidR="003F72AF" w:rsidRPr="004107A8">
        <w:rPr>
          <w:rFonts w:eastAsia="Arial"/>
          <w:szCs w:val="24"/>
        </w:rPr>
        <w:t xml:space="preserve"> </w:t>
      </w:r>
      <w:r w:rsidR="003F72AF" w:rsidRPr="004107A8">
        <w:rPr>
          <w:szCs w:val="24"/>
        </w:rPr>
        <w:t xml:space="preserve">Учебники </w:t>
      </w:r>
    </w:p>
    <w:tbl>
      <w:tblPr>
        <w:tblStyle w:val="TableGrid"/>
        <w:tblW w:w="15026" w:type="dxa"/>
        <w:tblInd w:w="-108" w:type="dxa"/>
        <w:tblCellMar>
          <w:top w:w="7" w:type="dxa"/>
          <w:left w:w="108" w:type="dxa"/>
          <w:right w:w="47" w:type="dxa"/>
        </w:tblCellMar>
        <w:tblLook w:val="04A0"/>
      </w:tblPr>
      <w:tblGrid>
        <w:gridCol w:w="1025"/>
        <w:gridCol w:w="7590"/>
        <w:gridCol w:w="1418"/>
        <w:gridCol w:w="3260"/>
        <w:gridCol w:w="1733"/>
      </w:tblGrid>
      <w:tr w:rsidR="00316D07" w:rsidRPr="00671A2B">
        <w:trPr>
          <w:trHeight w:val="944"/>
        </w:trPr>
        <w:tc>
          <w:tcPr>
            <w:tcW w:w="1025" w:type="dxa"/>
            <w:tcBorders>
              <w:top w:val="single" w:sz="4" w:space="0" w:color="000000"/>
              <w:left w:val="single" w:sz="4" w:space="0" w:color="000000"/>
              <w:bottom w:val="single" w:sz="4" w:space="0" w:color="000000"/>
              <w:right w:val="single" w:sz="4" w:space="0" w:color="000000"/>
            </w:tcBorders>
            <w:vAlign w:val="center"/>
          </w:tcPr>
          <w:p w:rsidR="00316D07" w:rsidRPr="00671A2B" w:rsidRDefault="003F72AF" w:rsidP="004107A8">
            <w:pPr>
              <w:spacing w:after="0" w:line="240" w:lineRule="auto"/>
              <w:ind w:left="0" w:right="-31" w:firstLine="0"/>
              <w:jc w:val="center"/>
              <w:rPr>
                <w:sz w:val="24"/>
                <w:szCs w:val="24"/>
              </w:rPr>
            </w:pPr>
            <w:r w:rsidRPr="00671A2B">
              <w:rPr>
                <w:sz w:val="24"/>
                <w:szCs w:val="24"/>
              </w:rPr>
              <w:lastRenderedPageBreak/>
              <w:t xml:space="preserve">№ </w:t>
            </w:r>
          </w:p>
        </w:tc>
        <w:tc>
          <w:tcPr>
            <w:tcW w:w="7590" w:type="dxa"/>
            <w:tcBorders>
              <w:top w:val="single" w:sz="4" w:space="0" w:color="000000"/>
              <w:left w:val="single" w:sz="4" w:space="0" w:color="000000"/>
              <w:bottom w:val="single" w:sz="4" w:space="0" w:color="000000"/>
              <w:right w:val="single" w:sz="4" w:space="0" w:color="000000"/>
            </w:tcBorders>
            <w:vAlign w:val="center"/>
          </w:tcPr>
          <w:p w:rsidR="00316D07" w:rsidRPr="00671A2B" w:rsidRDefault="003F72AF" w:rsidP="004107A8">
            <w:pPr>
              <w:spacing w:after="0" w:line="240" w:lineRule="auto"/>
              <w:ind w:left="0" w:right="-31" w:firstLine="0"/>
              <w:jc w:val="center"/>
              <w:rPr>
                <w:sz w:val="24"/>
                <w:szCs w:val="24"/>
              </w:rPr>
            </w:pPr>
            <w:r w:rsidRPr="00671A2B">
              <w:rPr>
                <w:sz w:val="24"/>
                <w:szCs w:val="24"/>
              </w:rPr>
              <w:t xml:space="preserve">Автор, название </w:t>
            </w:r>
          </w:p>
        </w:tc>
        <w:tc>
          <w:tcPr>
            <w:tcW w:w="1418" w:type="dxa"/>
            <w:tcBorders>
              <w:top w:val="single" w:sz="4" w:space="0" w:color="000000"/>
              <w:left w:val="single" w:sz="4" w:space="0" w:color="000000"/>
              <w:bottom w:val="single" w:sz="4" w:space="0" w:color="000000"/>
              <w:right w:val="single" w:sz="4" w:space="0" w:color="000000"/>
            </w:tcBorders>
            <w:vAlign w:val="center"/>
          </w:tcPr>
          <w:p w:rsidR="00316D07" w:rsidRPr="00671A2B" w:rsidRDefault="003F72AF" w:rsidP="004107A8">
            <w:pPr>
              <w:spacing w:after="0" w:line="240" w:lineRule="auto"/>
              <w:ind w:left="0" w:right="-31" w:firstLine="0"/>
              <w:jc w:val="center"/>
              <w:rPr>
                <w:sz w:val="24"/>
                <w:szCs w:val="24"/>
              </w:rPr>
            </w:pPr>
            <w:r w:rsidRPr="00671A2B">
              <w:rPr>
                <w:sz w:val="24"/>
                <w:szCs w:val="24"/>
              </w:rPr>
              <w:t xml:space="preserve">Год издания </w:t>
            </w:r>
          </w:p>
        </w:tc>
        <w:tc>
          <w:tcPr>
            <w:tcW w:w="3260" w:type="dxa"/>
            <w:tcBorders>
              <w:top w:val="single" w:sz="4" w:space="0" w:color="000000"/>
              <w:left w:val="single" w:sz="4" w:space="0" w:color="000000"/>
              <w:bottom w:val="single" w:sz="4" w:space="0" w:color="000000"/>
              <w:right w:val="single" w:sz="4" w:space="0" w:color="000000"/>
            </w:tcBorders>
            <w:vAlign w:val="center"/>
          </w:tcPr>
          <w:p w:rsidR="00316D07" w:rsidRPr="00671A2B" w:rsidRDefault="003F72AF" w:rsidP="004107A8">
            <w:pPr>
              <w:spacing w:after="0" w:line="240" w:lineRule="auto"/>
              <w:ind w:left="0" w:right="-31" w:firstLine="0"/>
              <w:jc w:val="center"/>
              <w:rPr>
                <w:sz w:val="24"/>
                <w:szCs w:val="24"/>
              </w:rPr>
            </w:pPr>
            <w:r w:rsidRPr="00671A2B">
              <w:rPr>
                <w:sz w:val="24"/>
                <w:szCs w:val="24"/>
              </w:rPr>
              <w:t xml:space="preserve">Издательство </w:t>
            </w:r>
          </w:p>
        </w:tc>
        <w:tc>
          <w:tcPr>
            <w:tcW w:w="1733"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15"/>
              <w:jc w:val="center"/>
              <w:rPr>
                <w:sz w:val="24"/>
                <w:szCs w:val="24"/>
              </w:rPr>
            </w:pPr>
            <w:r w:rsidRPr="00671A2B">
              <w:rPr>
                <w:sz w:val="24"/>
                <w:szCs w:val="24"/>
              </w:rPr>
              <w:t xml:space="preserve">Наличие электронного приложения </w:t>
            </w:r>
          </w:p>
        </w:tc>
      </w:tr>
      <w:tr w:rsidR="00316D07" w:rsidRPr="00671A2B">
        <w:trPr>
          <w:trHeight w:val="890"/>
        </w:trPr>
        <w:tc>
          <w:tcPr>
            <w:tcW w:w="1025"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left"/>
              <w:rPr>
                <w:sz w:val="24"/>
                <w:szCs w:val="24"/>
              </w:rPr>
            </w:pPr>
            <w:r w:rsidRPr="00671A2B">
              <w:rPr>
                <w:rFonts w:eastAsia="Calibri"/>
                <w:sz w:val="24"/>
                <w:szCs w:val="24"/>
              </w:rPr>
              <w:t xml:space="preserve">1. </w:t>
            </w:r>
          </w:p>
          <w:p w:rsidR="00316D07" w:rsidRPr="00671A2B" w:rsidRDefault="003F72AF" w:rsidP="004107A8">
            <w:pPr>
              <w:spacing w:after="0" w:line="240" w:lineRule="auto"/>
              <w:ind w:left="0" w:right="-31" w:firstLine="0"/>
              <w:jc w:val="left"/>
              <w:rPr>
                <w:sz w:val="24"/>
                <w:szCs w:val="24"/>
              </w:rPr>
            </w:pPr>
            <w:r w:rsidRPr="00671A2B">
              <w:rPr>
                <w:rFonts w:eastAsia="Calibri"/>
                <w:sz w:val="24"/>
                <w:szCs w:val="24"/>
              </w:rPr>
              <w:t xml:space="preserve"> </w:t>
            </w:r>
          </w:p>
          <w:p w:rsidR="00316D07" w:rsidRPr="00671A2B" w:rsidRDefault="003F72AF" w:rsidP="004107A8">
            <w:pPr>
              <w:spacing w:after="0" w:line="240" w:lineRule="auto"/>
              <w:ind w:left="0" w:right="-31" w:firstLine="0"/>
              <w:jc w:val="left"/>
              <w:rPr>
                <w:sz w:val="24"/>
                <w:szCs w:val="24"/>
              </w:rPr>
            </w:pPr>
            <w:r w:rsidRPr="00671A2B">
              <w:rPr>
                <w:rFonts w:eastAsia="Calibri"/>
                <w:sz w:val="24"/>
                <w:szCs w:val="24"/>
              </w:rPr>
              <w:t xml:space="preserve"> </w:t>
            </w:r>
          </w:p>
        </w:tc>
        <w:tc>
          <w:tcPr>
            <w:tcW w:w="7590"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tabs>
                <w:tab w:val="center" w:pos="2185"/>
                <w:tab w:val="center" w:pos="3001"/>
                <w:tab w:val="center" w:pos="3745"/>
                <w:tab w:val="center" w:pos="4856"/>
                <w:tab w:val="center" w:pos="5825"/>
                <w:tab w:val="right" w:pos="7435"/>
              </w:tabs>
              <w:spacing w:after="0" w:line="240" w:lineRule="auto"/>
              <w:ind w:left="0" w:right="-31" w:firstLine="0"/>
              <w:jc w:val="left"/>
              <w:rPr>
                <w:sz w:val="24"/>
                <w:szCs w:val="24"/>
              </w:rPr>
            </w:pPr>
            <w:r w:rsidRPr="00671A2B">
              <w:rPr>
                <w:sz w:val="24"/>
                <w:szCs w:val="24"/>
              </w:rPr>
              <w:t xml:space="preserve">Литературное </w:t>
            </w:r>
            <w:r w:rsidRPr="00671A2B">
              <w:rPr>
                <w:sz w:val="24"/>
                <w:szCs w:val="24"/>
              </w:rPr>
              <w:tab/>
              <w:t xml:space="preserve">чтение: </w:t>
            </w:r>
            <w:r w:rsidRPr="00671A2B">
              <w:rPr>
                <w:sz w:val="24"/>
                <w:szCs w:val="24"/>
              </w:rPr>
              <w:tab/>
              <w:t xml:space="preserve">3 </w:t>
            </w:r>
            <w:r w:rsidRPr="00671A2B">
              <w:rPr>
                <w:sz w:val="24"/>
                <w:szCs w:val="24"/>
              </w:rPr>
              <w:tab/>
              <w:t xml:space="preserve">класс: </w:t>
            </w:r>
            <w:r w:rsidRPr="00671A2B">
              <w:rPr>
                <w:sz w:val="24"/>
                <w:szCs w:val="24"/>
              </w:rPr>
              <w:tab/>
              <w:t xml:space="preserve">учебник </w:t>
            </w:r>
            <w:r w:rsidRPr="00671A2B">
              <w:rPr>
                <w:sz w:val="24"/>
                <w:szCs w:val="24"/>
              </w:rPr>
              <w:tab/>
              <w:t xml:space="preserve">для </w:t>
            </w:r>
            <w:r w:rsidRPr="00671A2B">
              <w:rPr>
                <w:sz w:val="24"/>
                <w:szCs w:val="24"/>
              </w:rPr>
              <w:tab/>
              <w:t xml:space="preserve">учащихся </w:t>
            </w:r>
          </w:p>
          <w:p w:rsidR="00316D07" w:rsidRPr="00671A2B" w:rsidRDefault="003F72AF" w:rsidP="004107A8">
            <w:pPr>
              <w:spacing w:after="0" w:line="240" w:lineRule="auto"/>
              <w:ind w:left="2" w:right="-31" w:firstLine="0"/>
              <w:jc w:val="left"/>
              <w:rPr>
                <w:sz w:val="24"/>
                <w:szCs w:val="24"/>
              </w:rPr>
            </w:pPr>
            <w:r w:rsidRPr="00671A2B">
              <w:rPr>
                <w:sz w:val="24"/>
                <w:szCs w:val="24"/>
              </w:rPr>
              <w:t xml:space="preserve">общеобразовательных учреждений: в 2 ч. Ч. 1, 2 / Л.А. </w:t>
            </w:r>
            <w:proofErr w:type="spellStart"/>
            <w:r w:rsidRPr="00671A2B">
              <w:rPr>
                <w:sz w:val="24"/>
                <w:szCs w:val="24"/>
              </w:rPr>
              <w:t>Ефросинина</w:t>
            </w:r>
            <w:proofErr w:type="spellEnd"/>
            <w:r w:rsidRPr="00671A2B">
              <w:rPr>
                <w:sz w:val="24"/>
                <w:szCs w:val="24"/>
              </w:rPr>
              <w:t xml:space="preserve">. –  </w:t>
            </w:r>
          </w:p>
          <w:p w:rsidR="00316D07" w:rsidRPr="00671A2B" w:rsidRDefault="003F72AF" w:rsidP="004107A8">
            <w:pPr>
              <w:spacing w:after="0" w:line="240" w:lineRule="auto"/>
              <w:ind w:left="2" w:right="-31" w:firstLine="0"/>
              <w:jc w:val="left"/>
              <w:rPr>
                <w:sz w:val="24"/>
                <w:szCs w:val="24"/>
              </w:rPr>
            </w:pPr>
            <w:r w:rsidRPr="00671A2B">
              <w:rPr>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center"/>
              <w:rPr>
                <w:sz w:val="24"/>
                <w:szCs w:val="24"/>
              </w:rPr>
            </w:pPr>
            <w:r w:rsidRPr="00671A2B">
              <w:rPr>
                <w:sz w:val="24"/>
                <w:szCs w:val="24"/>
              </w:rPr>
              <w:t xml:space="preserve">2013 </w:t>
            </w:r>
          </w:p>
          <w:p w:rsidR="00316D07" w:rsidRPr="00671A2B" w:rsidRDefault="003F72AF" w:rsidP="004107A8">
            <w:pPr>
              <w:spacing w:after="0" w:line="240" w:lineRule="auto"/>
              <w:ind w:left="0" w:right="-31" w:firstLine="0"/>
              <w:jc w:val="center"/>
              <w:rPr>
                <w:sz w:val="24"/>
                <w:szCs w:val="24"/>
              </w:rPr>
            </w:pPr>
            <w:r w:rsidRPr="00671A2B">
              <w:rPr>
                <w:sz w:val="24"/>
                <w:szCs w:val="24"/>
              </w:rPr>
              <w:t xml:space="preserve"> </w:t>
            </w:r>
          </w:p>
          <w:p w:rsidR="00316D07" w:rsidRPr="00671A2B" w:rsidRDefault="003F72AF" w:rsidP="004107A8">
            <w:pPr>
              <w:spacing w:after="0" w:line="240" w:lineRule="auto"/>
              <w:ind w:left="0" w:right="-31" w:firstLine="0"/>
              <w:jc w:val="center"/>
              <w:rPr>
                <w:sz w:val="24"/>
                <w:szCs w:val="24"/>
              </w:rPr>
            </w:pPr>
            <w:r w:rsidRPr="00671A2B">
              <w:rPr>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left"/>
              <w:rPr>
                <w:sz w:val="24"/>
                <w:szCs w:val="24"/>
              </w:rPr>
            </w:pPr>
            <w:r w:rsidRPr="00671A2B">
              <w:rPr>
                <w:sz w:val="24"/>
                <w:szCs w:val="24"/>
              </w:rPr>
              <w:t xml:space="preserve">М.: </w:t>
            </w:r>
            <w:proofErr w:type="spellStart"/>
            <w:r w:rsidRPr="00671A2B">
              <w:rPr>
                <w:sz w:val="24"/>
                <w:szCs w:val="24"/>
              </w:rPr>
              <w:t>Вентана-Граф</w:t>
            </w:r>
            <w:proofErr w:type="spellEnd"/>
            <w:r w:rsidRPr="00671A2B">
              <w:rPr>
                <w:sz w:val="24"/>
                <w:szCs w:val="24"/>
              </w:rPr>
              <w:t xml:space="preserve"> </w:t>
            </w:r>
          </w:p>
          <w:p w:rsidR="00316D07" w:rsidRPr="00671A2B" w:rsidRDefault="003F72AF" w:rsidP="004107A8">
            <w:pPr>
              <w:spacing w:after="0" w:line="240" w:lineRule="auto"/>
              <w:ind w:left="0" w:right="-31" w:firstLine="0"/>
              <w:jc w:val="left"/>
              <w:rPr>
                <w:sz w:val="24"/>
                <w:szCs w:val="24"/>
              </w:rPr>
            </w:pPr>
            <w:r w:rsidRPr="00671A2B">
              <w:rPr>
                <w:sz w:val="24"/>
                <w:szCs w:val="24"/>
              </w:rPr>
              <w:t xml:space="preserve"> </w:t>
            </w:r>
          </w:p>
          <w:p w:rsidR="00316D07" w:rsidRPr="00671A2B" w:rsidRDefault="003F72AF" w:rsidP="004107A8">
            <w:pPr>
              <w:spacing w:after="0" w:line="240" w:lineRule="auto"/>
              <w:ind w:left="0" w:right="-31" w:firstLine="0"/>
              <w:jc w:val="left"/>
              <w:rPr>
                <w:sz w:val="24"/>
                <w:szCs w:val="24"/>
              </w:rPr>
            </w:pPr>
            <w:r w:rsidRPr="00671A2B">
              <w:rPr>
                <w:sz w:val="24"/>
                <w:szCs w:val="24"/>
              </w:rPr>
              <w:t xml:space="preserve"> </w:t>
            </w:r>
          </w:p>
        </w:tc>
        <w:tc>
          <w:tcPr>
            <w:tcW w:w="1733"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center"/>
              <w:rPr>
                <w:sz w:val="24"/>
                <w:szCs w:val="24"/>
              </w:rPr>
            </w:pPr>
            <w:r w:rsidRPr="00671A2B">
              <w:rPr>
                <w:sz w:val="24"/>
                <w:szCs w:val="24"/>
              </w:rPr>
              <w:t xml:space="preserve">+ </w:t>
            </w:r>
          </w:p>
          <w:p w:rsidR="00316D07" w:rsidRPr="00671A2B" w:rsidRDefault="003F72AF" w:rsidP="004107A8">
            <w:pPr>
              <w:spacing w:after="0" w:line="240" w:lineRule="auto"/>
              <w:ind w:left="3" w:right="-31" w:firstLine="0"/>
              <w:jc w:val="center"/>
              <w:rPr>
                <w:sz w:val="24"/>
                <w:szCs w:val="24"/>
              </w:rPr>
            </w:pPr>
            <w:r w:rsidRPr="00671A2B">
              <w:rPr>
                <w:sz w:val="24"/>
                <w:szCs w:val="24"/>
              </w:rPr>
              <w:t xml:space="preserve"> </w:t>
            </w:r>
          </w:p>
          <w:p w:rsidR="00316D07" w:rsidRPr="00671A2B" w:rsidRDefault="003F72AF" w:rsidP="004107A8">
            <w:pPr>
              <w:spacing w:after="0" w:line="240" w:lineRule="auto"/>
              <w:ind w:left="3" w:right="-31" w:firstLine="0"/>
              <w:jc w:val="center"/>
              <w:rPr>
                <w:sz w:val="24"/>
                <w:szCs w:val="24"/>
              </w:rPr>
            </w:pPr>
            <w:r w:rsidRPr="00671A2B">
              <w:rPr>
                <w:sz w:val="24"/>
                <w:szCs w:val="24"/>
              </w:rPr>
              <w:t xml:space="preserve"> </w:t>
            </w:r>
          </w:p>
        </w:tc>
      </w:tr>
      <w:tr w:rsidR="00316D07" w:rsidRPr="00671A2B">
        <w:trPr>
          <w:trHeight w:val="1116"/>
        </w:trPr>
        <w:tc>
          <w:tcPr>
            <w:tcW w:w="1025"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left"/>
              <w:rPr>
                <w:sz w:val="24"/>
                <w:szCs w:val="24"/>
              </w:rPr>
            </w:pPr>
            <w:r w:rsidRPr="00671A2B">
              <w:rPr>
                <w:rFonts w:eastAsia="Calibri"/>
                <w:sz w:val="24"/>
                <w:szCs w:val="24"/>
              </w:rPr>
              <w:t xml:space="preserve"> </w:t>
            </w:r>
          </w:p>
          <w:p w:rsidR="00316D07" w:rsidRPr="00671A2B" w:rsidRDefault="003F72AF" w:rsidP="004107A8">
            <w:pPr>
              <w:spacing w:after="0" w:line="240" w:lineRule="auto"/>
              <w:ind w:left="0" w:right="-31" w:firstLine="0"/>
              <w:jc w:val="left"/>
              <w:rPr>
                <w:sz w:val="24"/>
                <w:szCs w:val="24"/>
              </w:rPr>
            </w:pPr>
            <w:r w:rsidRPr="00671A2B">
              <w:rPr>
                <w:rFonts w:eastAsia="Calibri"/>
                <w:sz w:val="24"/>
                <w:szCs w:val="24"/>
              </w:rPr>
              <w:t xml:space="preserve">2. </w:t>
            </w:r>
          </w:p>
        </w:tc>
        <w:tc>
          <w:tcPr>
            <w:tcW w:w="7590"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2" w:right="-31" w:firstLine="0"/>
              <w:jc w:val="left"/>
              <w:rPr>
                <w:sz w:val="24"/>
                <w:szCs w:val="24"/>
              </w:rPr>
            </w:pPr>
            <w:r w:rsidRPr="00671A2B">
              <w:rPr>
                <w:sz w:val="24"/>
                <w:szCs w:val="24"/>
              </w:rPr>
              <w:t xml:space="preserve"> </w:t>
            </w:r>
          </w:p>
          <w:p w:rsidR="00316D07" w:rsidRPr="00671A2B" w:rsidRDefault="003F72AF" w:rsidP="004107A8">
            <w:pPr>
              <w:spacing w:after="0" w:line="240" w:lineRule="auto"/>
              <w:ind w:left="2" w:right="-31" w:firstLine="0"/>
              <w:rPr>
                <w:sz w:val="24"/>
                <w:szCs w:val="24"/>
              </w:rPr>
            </w:pPr>
            <w:r w:rsidRPr="00671A2B">
              <w:rPr>
                <w:sz w:val="24"/>
                <w:szCs w:val="24"/>
              </w:rPr>
              <w:t>Литературное чтение: 3 класс: учебная хрестоматия для учащихся общеобразовательных учреждений: в 2 ч. Ч. 1, 2</w:t>
            </w:r>
            <w:r w:rsidRPr="00671A2B">
              <w:rPr>
                <w:b/>
                <w:sz w:val="24"/>
                <w:szCs w:val="24"/>
              </w:rPr>
              <w:t xml:space="preserve"> </w:t>
            </w:r>
            <w:r w:rsidRPr="00671A2B">
              <w:rPr>
                <w:sz w:val="24"/>
                <w:szCs w:val="24"/>
              </w:rPr>
              <w:t xml:space="preserve">/ Л.А.  </w:t>
            </w:r>
          </w:p>
          <w:p w:rsidR="00316D07" w:rsidRPr="00671A2B" w:rsidRDefault="003F72AF" w:rsidP="004107A8">
            <w:pPr>
              <w:spacing w:after="0" w:line="240" w:lineRule="auto"/>
              <w:ind w:left="2" w:right="-31" w:firstLine="0"/>
              <w:jc w:val="left"/>
              <w:rPr>
                <w:sz w:val="24"/>
                <w:szCs w:val="24"/>
              </w:rPr>
            </w:pPr>
            <w:r w:rsidRPr="00671A2B">
              <w:rPr>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center"/>
              <w:rPr>
                <w:sz w:val="24"/>
                <w:szCs w:val="24"/>
              </w:rPr>
            </w:pPr>
            <w:r w:rsidRPr="00671A2B">
              <w:rPr>
                <w:sz w:val="24"/>
                <w:szCs w:val="24"/>
              </w:rPr>
              <w:t xml:space="preserve"> </w:t>
            </w:r>
          </w:p>
          <w:p w:rsidR="00316D07" w:rsidRPr="00671A2B" w:rsidRDefault="003F72AF" w:rsidP="004107A8">
            <w:pPr>
              <w:spacing w:after="0" w:line="240" w:lineRule="auto"/>
              <w:ind w:left="0" w:right="-31" w:firstLine="0"/>
              <w:jc w:val="left"/>
              <w:rPr>
                <w:sz w:val="24"/>
                <w:szCs w:val="24"/>
              </w:rPr>
            </w:pPr>
            <w:r w:rsidRPr="00671A2B">
              <w:rPr>
                <w:sz w:val="24"/>
                <w:szCs w:val="24"/>
              </w:rPr>
              <w:t xml:space="preserve">      2013. </w:t>
            </w:r>
          </w:p>
        </w:tc>
        <w:tc>
          <w:tcPr>
            <w:tcW w:w="3260"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left"/>
              <w:rPr>
                <w:sz w:val="24"/>
                <w:szCs w:val="24"/>
              </w:rPr>
            </w:pPr>
            <w:r w:rsidRPr="00671A2B">
              <w:rPr>
                <w:sz w:val="24"/>
                <w:szCs w:val="24"/>
              </w:rPr>
              <w:t xml:space="preserve"> </w:t>
            </w:r>
          </w:p>
          <w:p w:rsidR="00316D07" w:rsidRPr="00671A2B" w:rsidRDefault="003F72AF" w:rsidP="004107A8">
            <w:pPr>
              <w:spacing w:after="0" w:line="240" w:lineRule="auto"/>
              <w:ind w:left="0" w:right="-31" w:firstLine="0"/>
              <w:rPr>
                <w:sz w:val="24"/>
                <w:szCs w:val="24"/>
              </w:rPr>
            </w:pPr>
            <w:proofErr w:type="spellStart"/>
            <w:r w:rsidRPr="00671A2B">
              <w:rPr>
                <w:sz w:val="24"/>
                <w:szCs w:val="24"/>
              </w:rPr>
              <w:t>Ефросинина</w:t>
            </w:r>
            <w:proofErr w:type="spellEnd"/>
            <w:r w:rsidRPr="00671A2B">
              <w:rPr>
                <w:sz w:val="24"/>
                <w:szCs w:val="24"/>
              </w:rPr>
              <w:t xml:space="preserve">. – М.: </w:t>
            </w:r>
            <w:proofErr w:type="spellStart"/>
            <w:r w:rsidRPr="00671A2B">
              <w:rPr>
                <w:sz w:val="24"/>
                <w:szCs w:val="24"/>
              </w:rPr>
              <w:t>Вентана</w:t>
            </w:r>
            <w:proofErr w:type="spellEnd"/>
            <w:r w:rsidRPr="00671A2B">
              <w:rPr>
                <w:sz w:val="24"/>
                <w:szCs w:val="24"/>
              </w:rPr>
              <w:t>-</w:t>
            </w:r>
          </w:p>
          <w:p w:rsidR="00316D07" w:rsidRPr="00671A2B" w:rsidRDefault="003F72AF" w:rsidP="004107A8">
            <w:pPr>
              <w:spacing w:after="0" w:line="240" w:lineRule="auto"/>
              <w:ind w:left="0" w:right="-31" w:firstLine="0"/>
              <w:jc w:val="left"/>
              <w:rPr>
                <w:sz w:val="24"/>
                <w:szCs w:val="24"/>
              </w:rPr>
            </w:pPr>
            <w:r w:rsidRPr="00671A2B">
              <w:rPr>
                <w:sz w:val="24"/>
                <w:szCs w:val="24"/>
              </w:rPr>
              <w:t xml:space="preserve">Граф </w:t>
            </w:r>
          </w:p>
        </w:tc>
        <w:tc>
          <w:tcPr>
            <w:tcW w:w="1733"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center"/>
              <w:rPr>
                <w:sz w:val="24"/>
                <w:szCs w:val="24"/>
              </w:rPr>
            </w:pPr>
            <w:r w:rsidRPr="00671A2B">
              <w:rPr>
                <w:sz w:val="24"/>
                <w:szCs w:val="24"/>
              </w:rPr>
              <w:t xml:space="preserve"> </w:t>
            </w:r>
          </w:p>
          <w:p w:rsidR="00316D07" w:rsidRPr="00671A2B" w:rsidRDefault="003F72AF" w:rsidP="004107A8">
            <w:pPr>
              <w:spacing w:after="0" w:line="240" w:lineRule="auto"/>
              <w:ind w:left="0" w:right="-31" w:firstLine="0"/>
              <w:jc w:val="center"/>
              <w:rPr>
                <w:sz w:val="24"/>
                <w:szCs w:val="24"/>
              </w:rPr>
            </w:pPr>
            <w:r w:rsidRPr="00671A2B">
              <w:rPr>
                <w:sz w:val="24"/>
                <w:szCs w:val="24"/>
              </w:rPr>
              <w:t xml:space="preserve"> </w:t>
            </w:r>
          </w:p>
          <w:p w:rsidR="00316D07" w:rsidRPr="00671A2B" w:rsidRDefault="003F72AF" w:rsidP="004107A8">
            <w:pPr>
              <w:spacing w:after="0" w:line="240" w:lineRule="auto"/>
              <w:ind w:left="0" w:right="-31" w:firstLine="0"/>
              <w:jc w:val="center"/>
              <w:rPr>
                <w:sz w:val="24"/>
                <w:szCs w:val="24"/>
              </w:rPr>
            </w:pPr>
            <w:r w:rsidRPr="00671A2B">
              <w:rPr>
                <w:sz w:val="24"/>
                <w:szCs w:val="24"/>
              </w:rPr>
              <w:t xml:space="preserve">+ </w:t>
            </w:r>
          </w:p>
        </w:tc>
      </w:tr>
    </w:tbl>
    <w:p w:rsidR="00316D07" w:rsidRPr="00671A2B" w:rsidRDefault="003F72AF" w:rsidP="00671A2B">
      <w:pPr>
        <w:spacing w:after="0" w:line="276" w:lineRule="auto"/>
        <w:ind w:left="720" w:right="-31" w:firstLine="0"/>
        <w:jc w:val="left"/>
        <w:rPr>
          <w:szCs w:val="24"/>
        </w:rPr>
      </w:pPr>
      <w:r w:rsidRPr="00671A2B">
        <w:rPr>
          <w:szCs w:val="24"/>
        </w:rPr>
        <w:t xml:space="preserve"> </w:t>
      </w:r>
    </w:p>
    <w:p w:rsidR="00316D07" w:rsidRPr="00671A2B" w:rsidRDefault="003F72AF" w:rsidP="00671A2B">
      <w:pPr>
        <w:spacing w:after="0" w:line="276" w:lineRule="auto"/>
        <w:ind w:left="730" w:right="-31"/>
        <w:rPr>
          <w:szCs w:val="24"/>
        </w:rPr>
      </w:pPr>
      <w:r w:rsidRPr="00671A2B">
        <w:rPr>
          <w:szCs w:val="24"/>
        </w:rPr>
        <w:t>2.1.2.</w:t>
      </w:r>
      <w:r w:rsidRPr="00671A2B">
        <w:rPr>
          <w:rFonts w:eastAsia="Arial"/>
          <w:szCs w:val="24"/>
        </w:rPr>
        <w:t xml:space="preserve"> </w:t>
      </w:r>
      <w:r w:rsidRPr="00671A2B">
        <w:rPr>
          <w:szCs w:val="24"/>
        </w:rPr>
        <w:t xml:space="preserve">Учебно-методические пособия </w:t>
      </w:r>
    </w:p>
    <w:tbl>
      <w:tblPr>
        <w:tblStyle w:val="TableGrid"/>
        <w:tblW w:w="14964" w:type="dxa"/>
        <w:tblInd w:w="-108" w:type="dxa"/>
        <w:tblCellMar>
          <w:top w:w="6" w:type="dxa"/>
          <w:left w:w="108" w:type="dxa"/>
          <w:right w:w="48" w:type="dxa"/>
        </w:tblCellMar>
        <w:tblLook w:val="04A0"/>
      </w:tblPr>
      <w:tblGrid>
        <w:gridCol w:w="1020"/>
        <w:gridCol w:w="7596"/>
        <w:gridCol w:w="1418"/>
        <w:gridCol w:w="3260"/>
        <w:gridCol w:w="1670"/>
      </w:tblGrid>
      <w:tr w:rsidR="00316D07" w:rsidRPr="00671A2B">
        <w:trPr>
          <w:trHeight w:val="924"/>
        </w:trPr>
        <w:tc>
          <w:tcPr>
            <w:tcW w:w="1020" w:type="dxa"/>
            <w:tcBorders>
              <w:top w:val="single" w:sz="4" w:space="0" w:color="000000"/>
              <w:left w:val="single" w:sz="4" w:space="0" w:color="000000"/>
              <w:bottom w:val="single" w:sz="4" w:space="0" w:color="000000"/>
              <w:right w:val="single" w:sz="4" w:space="0" w:color="000000"/>
            </w:tcBorders>
            <w:vAlign w:val="center"/>
          </w:tcPr>
          <w:p w:rsidR="00316D07" w:rsidRPr="00671A2B" w:rsidRDefault="003F72AF" w:rsidP="004107A8">
            <w:pPr>
              <w:spacing w:after="0" w:line="240" w:lineRule="auto"/>
              <w:ind w:left="0" w:right="-31" w:firstLine="0"/>
              <w:jc w:val="center"/>
              <w:rPr>
                <w:sz w:val="24"/>
                <w:szCs w:val="24"/>
              </w:rPr>
            </w:pPr>
            <w:r w:rsidRPr="00671A2B">
              <w:rPr>
                <w:sz w:val="24"/>
                <w:szCs w:val="24"/>
              </w:rPr>
              <w:t xml:space="preserve">№ </w:t>
            </w:r>
          </w:p>
        </w:tc>
        <w:tc>
          <w:tcPr>
            <w:tcW w:w="7595" w:type="dxa"/>
            <w:tcBorders>
              <w:top w:val="single" w:sz="4" w:space="0" w:color="000000"/>
              <w:left w:val="single" w:sz="4" w:space="0" w:color="000000"/>
              <w:bottom w:val="single" w:sz="4" w:space="0" w:color="000000"/>
              <w:right w:val="single" w:sz="4" w:space="0" w:color="000000"/>
            </w:tcBorders>
            <w:vAlign w:val="center"/>
          </w:tcPr>
          <w:p w:rsidR="00316D07" w:rsidRPr="00671A2B" w:rsidRDefault="003F72AF" w:rsidP="004107A8">
            <w:pPr>
              <w:spacing w:after="0" w:line="240" w:lineRule="auto"/>
              <w:ind w:left="0" w:right="-31" w:firstLine="0"/>
              <w:jc w:val="center"/>
              <w:rPr>
                <w:sz w:val="24"/>
                <w:szCs w:val="24"/>
              </w:rPr>
            </w:pPr>
            <w:r w:rsidRPr="00671A2B">
              <w:rPr>
                <w:sz w:val="24"/>
                <w:szCs w:val="24"/>
              </w:rPr>
              <w:t xml:space="preserve">Автор, название </w:t>
            </w:r>
          </w:p>
        </w:tc>
        <w:tc>
          <w:tcPr>
            <w:tcW w:w="1418" w:type="dxa"/>
            <w:tcBorders>
              <w:top w:val="single" w:sz="4" w:space="0" w:color="000000"/>
              <w:left w:val="single" w:sz="4" w:space="0" w:color="000000"/>
              <w:bottom w:val="single" w:sz="4" w:space="0" w:color="000000"/>
              <w:right w:val="single" w:sz="4" w:space="0" w:color="000000"/>
            </w:tcBorders>
            <w:vAlign w:val="center"/>
          </w:tcPr>
          <w:p w:rsidR="00316D07" w:rsidRPr="00671A2B" w:rsidRDefault="003F72AF" w:rsidP="004107A8">
            <w:pPr>
              <w:spacing w:after="0" w:line="240" w:lineRule="auto"/>
              <w:ind w:left="0" w:right="-31" w:firstLine="0"/>
              <w:jc w:val="center"/>
              <w:rPr>
                <w:sz w:val="24"/>
                <w:szCs w:val="24"/>
              </w:rPr>
            </w:pPr>
            <w:r w:rsidRPr="00671A2B">
              <w:rPr>
                <w:sz w:val="24"/>
                <w:szCs w:val="24"/>
              </w:rPr>
              <w:t xml:space="preserve">Год издания </w:t>
            </w:r>
          </w:p>
        </w:tc>
        <w:tc>
          <w:tcPr>
            <w:tcW w:w="3260" w:type="dxa"/>
            <w:tcBorders>
              <w:top w:val="single" w:sz="4" w:space="0" w:color="000000"/>
              <w:left w:val="single" w:sz="4" w:space="0" w:color="000000"/>
              <w:bottom w:val="single" w:sz="4" w:space="0" w:color="000000"/>
              <w:right w:val="single" w:sz="4" w:space="0" w:color="000000"/>
            </w:tcBorders>
            <w:vAlign w:val="center"/>
          </w:tcPr>
          <w:p w:rsidR="00316D07" w:rsidRPr="00671A2B" w:rsidRDefault="003F72AF" w:rsidP="004107A8">
            <w:pPr>
              <w:spacing w:after="0" w:line="240" w:lineRule="auto"/>
              <w:ind w:left="0" w:right="-31" w:firstLine="0"/>
              <w:jc w:val="center"/>
              <w:rPr>
                <w:sz w:val="24"/>
                <w:szCs w:val="24"/>
              </w:rPr>
            </w:pPr>
            <w:r w:rsidRPr="00671A2B">
              <w:rPr>
                <w:sz w:val="24"/>
                <w:szCs w:val="24"/>
              </w:rPr>
              <w:t xml:space="preserve">Издательство </w:t>
            </w:r>
          </w:p>
        </w:tc>
        <w:tc>
          <w:tcPr>
            <w:tcW w:w="1670"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15"/>
              <w:jc w:val="center"/>
              <w:rPr>
                <w:sz w:val="24"/>
                <w:szCs w:val="24"/>
              </w:rPr>
            </w:pPr>
            <w:r w:rsidRPr="00671A2B">
              <w:rPr>
                <w:sz w:val="24"/>
                <w:szCs w:val="24"/>
              </w:rPr>
              <w:t xml:space="preserve">Наличие электронного приложения </w:t>
            </w:r>
          </w:p>
        </w:tc>
      </w:tr>
      <w:tr w:rsidR="00316D07" w:rsidRPr="00671A2B">
        <w:trPr>
          <w:trHeight w:val="838"/>
        </w:trPr>
        <w:tc>
          <w:tcPr>
            <w:tcW w:w="1020"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left"/>
              <w:rPr>
                <w:sz w:val="24"/>
                <w:szCs w:val="24"/>
              </w:rPr>
            </w:pPr>
            <w:r w:rsidRPr="00671A2B">
              <w:rPr>
                <w:sz w:val="24"/>
                <w:szCs w:val="24"/>
              </w:rPr>
              <w:t>1.</w:t>
            </w:r>
            <w:r w:rsidRPr="00671A2B">
              <w:rPr>
                <w:rFonts w:eastAsia="Arial"/>
                <w:sz w:val="24"/>
                <w:szCs w:val="24"/>
              </w:rPr>
              <w:t xml:space="preserve"> </w:t>
            </w:r>
            <w:r w:rsidRPr="00671A2B">
              <w:rPr>
                <w:sz w:val="24"/>
                <w:szCs w:val="24"/>
              </w:rPr>
              <w:t xml:space="preserve"> </w:t>
            </w:r>
          </w:p>
        </w:tc>
        <w:tc>
          <w:tcPr>
            <w:tcW w:w="7595"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2" w:right="-31" w:firstLine="0"/>
              <w:rPr>
                <w:sz w:val="24"/>
                <w:szCs w:val="24"/>
              </w:rPr>
            </w:pPr>
            <w:r w:rsidRPr="00671A2B">
              <w:rPr>
                <w:sz w:val="24"/>
                <w:szCs w:val="24"/>
              </w:rPr>
              <w:t xml:space="preserve"> Литературное чтение. Программа. 1-4 класс. +CD / </w:t>
            </w:r>
            <w:proofErr w:type="spellStart"/>
            <w:r w:rsidRPr="00671A2B">
              <w:rPr>
                <w:sz w:val="24"/>
                <w:szCs w:val="24"/>
              </w:rPr>
              <w:t>Ефросинина</w:t>
            </w:r>
            <w:proofErr w:type="spellEnd"/>
            <w:r w:rsidRPr="00671A2B">
              <w:rPr>
                <w:sz w:val="24"/>
                <w:szCs w:val="24"/>
              </w:rPr>
              <w:t xml:space="preserve"> Л.А., </w:t>
            </w:r>
            <w:proofErr w:type="spellStart"/>
            <w:r w:rsidRPr="00671A2B">
              <w:rPr>
                <w:sz w:val="24"/>
                <w:szCs w:val="24"/>
              </w:rPr>
              <w:t>Оморокова</w:t>
            </w:r>
            <w:proofErr w:type="spellEnd"/>
            <w:r w:rsidRPr="00671A2B">
              <w:rPr>
                <w:sz w:val="24"/>
                <w:szCs w:val="24"/>
              </w:rPr>
              <w:t xml:space="preserve"> М.И. </w:t>
            </w:r>
            <w:r w:rsidRPr="00671A2B">
              <w:rPr>
                <w:b/>
                <w:sz w:val="24"/>
                <w:szCs w:val="24"/>
              </w:rPr>
              <w:t xml:space="preserve"> </w:t>
            </w:r>
          </w:p>
          <w:p w:rsidR="00316D07" w:rsidRPr="00671A2B" w:rsidRDefault="003F72AF" w:rsidP="004107A8">
            <w:pPr>
              <w:spacing w:after="0" w:line="240" w:lineRule="auto"/>
              <w:ind w:left="2" w:right="-31" w:firstLine="0"/>
              <w:jc w:val="left"/>
              <w:rPr>
                <w:sz w:val="24"/>
                <w:szCs w:val="24"/>
              </w:rPr>
            </w:pPr>
            <w:r w:rsidRPr="00671A2B">
              <w:rPr>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center"/>
              <w:rPr>
                <w:sz w:val="24"/>
                <w:szCs w:val="24"/>
              </w:rPr>
            </w:pPr>
            <w:r w:rsidRPr="00671A2B">
              <w:rPr>
                <w:sz w:val="24"/>
                <w:szCs w:val="24"/>
              </w:rPr>
              <w:t xml:space="preserve">2013 </w:t>
            </w:r>
          </w:p>
        </w:tc>
        <w:tc>
          <w:tcPr>
            <w:tcW w:w="3260"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left"/>
              <w:rPr>
                <w:sz w:val="24"/>
                <w:szCs w:val="24"/>
              </w:rPr>
            </w:pPr>
            <w:r w:rsidRPr="00671A2B">
              <w:rPr>
                <w:sz w:val="24"/>
                <w:szCs w:val="24"/>
              </w:rPr>
              <w:t xml:space="preserve">М.: </w:t>
            </w:r>
            <w:proofErr w:type="spellStart"/>
            <w:r w:rsidRPr="00671A2B">
              <w:rPr>
                <w:sz w:val="24"/>
                <w:szCs w:val="24"/>
              </w:rPr>
              <w:t>Вентана-Граф</w:t>
            </w:r>
            <w:proofErr w:type="spellEnd"/>
            <w:r w:rsidRPr="00671A2B">
              <w:rPr>
                <w:sz w:val="24"/>
                <w:szCs w:val="24"/>
              </w:rPr>
              <w:t xml:space="preserve">. </w:t>
            </w:r>
          </w:p>
        </w:tc>
        <w:tc>
          <w:tcPr>
            <w:tcW w:w="1670"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center"/>
              <w:rPr>
                <w:sz w:val="24"/>
                <w:szCs w:val="24"/>
              </w:rPr>
            </w:pPr>
            <w:r w:rsidRPr="00671A2B">
              <w:rPr>
                <w:sz w:val="24"/>
                <w:szCs w:val="24"/>
              </w:rPr>
              <w:t xml:space="preserve">+ </w:t>
            </w:r>
          </w:p>
        </w:tc>
      </w:tr>
      <w:tr w:rsidR="00316D07" w:rsidRPr="00671A2B">
        <w:trPr>
          <w:trHeight w:val="3322"/>
        </w:trPr>
        <w:tc>
          <w:tcPr>
            <w:tcW w:w="1020"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left"/>
              <w:rPr>
                <w:sz w:val="24"/>
                <w:szCs w:val="24"/>
              </w:rPr>
            </w:pPr>
            <w:r w:rsidRPr="00671A2B">
              <w:rPr>
                <w:rFonts w:eastAsia="Calibri"/>
                <w:sz w:val="24"/>
                <w:szCs w:val="24"/>
              </w:rPr>
              <w:t xml:space="preserve">2. </w:t>
            </w:r>
          </w:p>
          <w:p w:rsidR="00316D07" w:rsidRPr="00671A2B" w:rsidRDefault="003F72AF" w:rsidP="004107A8">
            <w:pPr>
              <w:spacing w:after="0" w:line="240" w:lineRule="auto"/>
              <w:ind w:left="0" w:right="-31" w:firstLine="0"/>
              <w:jc w:val="left"/>
              <w:rPr>
                <w:sz w:val="24"/>
                <w:szCs w:val="24"/>
              </w:rPr>
            </w:pPr>
            <w:r w:rsidRPr="00671A2B">
              <w:rPr>
                <w:rFonts w:eastAsia="Calibri"/>
                <w:sz w:val="24"/>
                <w:szCs w:val="24"/>
              </w:rPr>
              <w:t xml:space="preserve"> </w:t>
            </w:r>
          </w:p>
          <w:p w:rsidR="00316D07" w:rsidRPr="00671A2B" w:rsidRDefault="003F72AF" w:rsidP="004107A8">
            <w:pPr>
              <w:spacing w:after="0" w:line="240" w:lineRule="auto"/>
              <w:ind w:left="0" w:right="-31" w:firstLine="0"/>
              <w:jc w:val="left"/>
              <w:rPr>
                <w:sz w:val="24"/>
                <w:szCs w:val="24"/>
              </w:rPr>
            </w:pPr>
            <w:r w:rsidRPr="00671A2B">
              <w:rPr>
                <w:rFonts w:eastAsia="Calibri"/>
                <w:sz w:val="24"/>
                <w:szCs w:val="24"/>
              </w:rPr>
              <w:t xml:space="preserve"> </w:t>
            </w:r>
          </w:p>
          <w:p w:rsidR="00316D07" w:rsidRPr="00671A2B" w:rsidRDefault="003F72AF" w:rsidP="004107A8">
            <w:pPr>
              <w:spacing w:after="0" w:line="240" w:lineRule="auto"/>
              <w:ind w:left="0" w:right="-31" w:firstLine="0"/>
              <w:jc w:val="left"/>
              <w:rPr>
                <w:sz w:val="24"/>
                <w:szCs w:val="24"/>
              </w:rPr>
            </w:pPr>
            <w:r w:rsidRPr="00671A2B">
              <w:rPr>
                <w:rFonts w:eastAsia="Calibri"/>
                <w:sz w:val="24"/>
                <w:szCs w:val="24"/>
              </w:rPr>
              <w:t xml:space="preserve">3. </w:t>
            </w:r>
          </w:p>
          <w:p w:rsidR="00316D07" w:rsidRPr="00671A2B" w:rsidRDefault="003F72AF" w:rsidP="004107A8">
            <w:pPr>
              <w:spacing w:after="0" w:line="240" w:lineRule="auto"/>
              <w:ind w:left="0" w:right="-31" w:firstLine="0"/>
              <w:jc w:val="left"/>
              <w:rPr>
                <w:sz w:val="24"/>
                <w:szCs w:val="24"/>
              </w:rPr>
            </w:pPr>
            <w:r w:rsidRPr="00671A2B">
              <w:rPr>
                <w:rFonts w:eastAsia="Calibri"/>
                <w:sz w:val="24"/>
                <w:szCs w:val="24"/>
              </w:rPr>
              <w:t xml:space="preserve"> </w:t>
            </w:r>
          </w:p>
          <w:p w:rsidR="00316D07" w:rsidRPr="00671A2B" w:rsidRDefault="003F72AF" w:rsidP="004107A8">
            <w:pPr>
              <w:spacing w:after="0" w:line="240" w:lineRule="auto"/>
              <w:ind w:left="0" w:right="-31" w:firstLine="0"/>
              <w:jc w:val="left"/>
              <w:rPr>
                <w:sz w:val="24"/>
                <w:szCs w:val="24"/>
              </w:rPr>
            </w:pPr>
            <w:r w:rsidRPr="00671A2B">
              <w:rPr>
                <w:rFonts w:eastAsia="Calibri"/>
                <w:sz w:val="24"/>
                <w:szCs w:val="24"/>
              </w:rPr>
              <w:t xml:space="preserve"> </w:t>
            </w:r>
          </w:p>
          <w:p w:rsidR="00316D07" w:rsidRPr="00671A2B" w:rsidRDefault="003F72AF" w:rsidP="004107A8">
            <w:pPr>
              <w:spacing w:after="0" w:line="240" w:lineRule="auto"/>
              <w:ind w:left="0" w:right="-31" w:firstLine="0"/>
              <w:jc w:val="left"/>
              <w:rPr>
                <w:sz w:val="24"/>
                <w:szCs w:val="24"/>
              </w:rPr>
            </w:pPr>
            <w:r w:rsidRPr="00671A2B">
              <w:rPr>
                <w:rFonts w:eastAsia="Calibri"/>
                <w:sz w:val="24"/>
                <w:szCs w:val="24"/>
              </w:rPr>
              <w:t xml:space="preserve">4. </w:t>
            </w:r>
          </w:p>
          <w:p w:rsidR="00316D07" w:rsidRPr="00671A2B" w:rsidRDefault="003F72AF" w:rsidP="004107A8">
            <w:pPr>
              <w:spacing w:after="0" w:line="240" w:lineRule="auto"/>
              <w:ind w:left="0" w:right="-31" w:firstLine="0"/>
              <w:jc w:val="left"/>
              <w:rPr>
                <w:sz w:val="24"/>
                <w:szCs w:val="24"/>
              </w:rPr>
            </w:pPr>
            <w:r w:rsidRPr="00671A2B">
              <w:rPr>
                <w:rFonts w:eastAsia="Calibri"/>
                <w:sz w:val="24"/>
                <w:szCs w:val="24"/>
              </w:rPr>
              <w:t xml:space="preserve"> </w:t>
            </w:r>
          </w:p>
          <w:p w:rsidR="00316D07" w:rsidRPr="00671A2B" w:rsidRDefault="003F72AF" w:rsidP="004107A8">
            <w:pPr>
              <w:spacing w:after="0" w:line="240" w:lineRule="auto"/>
              <w:ind w:left="0" w:right="-31" w:firstLine="0"/>
              <w:jc w:val="left"/>
              <w:rPr>
                <w:sz w:val="24"/>
                <w:szCs w:val="24"/>
              </w:rPr>
            </w:pPr>
            <w:r w:rsidRPr="00671A2B">
              <w:rPr>
                <w:rFonts w:eastAsia="Calibri"/>
                <w:sz w:val="24"/>
                <w:szCs w:val="24"/>
              </w:rPr>
              <w:t xml:space="preserve"> </w:t>
            </w:r>
          </w:p>
          <w:p w:rsidR="00316D07" w:rsidRPr="00671A2B" w:rsidRDefault="003F72AF" w:rsidP="004107A8">
            <w:pPr>
              <w:spacing w:after="0" w:line="240" w:lineRule="auto"/>
              <w:ind w:left="0" w:right="-31" w:firstLine="0"/>
              <w:jc w:val="left"/>
              <w:rPr>
                <w:sz w:val="24"/>
                <w:szCs w:val="24"/>
              </w:rPr>
            </w:pPr>
            <w:r w:rsidRPr="00671A2B">
              <w:rPr>
                <w:rFonts w:eastAsia="Calibri"/>
                <w:sz w:val="24"/>
                <w:szCs w:val="24"/>
              </w:rPr>
              <w:t xml:space="preserve">5. </w:t>
            </w:r>
          </w:p>
        </w:tc>
        <w:tc>
          <w:tcPr>
            <w:tcW w:w="7595"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2" w:right="-31" w:firstLine="0"/>
              <w:rPr>
                <w:sz w:val="24"/>
                <w:szCs w:val="24"/>
              </w:rPr>
            </w:pPr>
            <w:r w:rsidRPr="00671A2B">
              <w:rPr>
                <w:sz w:val="24"/>
                <w:szCs w:val="24"/>
              </w:rPr>
              <w:t xml:space="preserve">Сборник программ к комплекту «Начальная школа XXI века» / Виноградова Н.Ф.  </w:t>
            </w:r>
          </w:p>
          <w:p w:rsidR="00316D07" w:rsidRPr="00671A2B" w:rsidRDefault="003F72AF" w:rsidP="004107A8">
            <w:pPr>
              <w:spacing w:after="0" w:line="240" w:lineRule="auto"/>
              <w:ind w:left="2" w:right="-31" w:firstLine="0"/>
              <w:jc w:val="left"/>
              <w:rPr>
                <w:sz w:val="24"/>
                <w:szCs w:val="24"/>
              </w:rPr>
            </w:pPr>
            <w:r w:rsidRPr="00671A2B">
              <w:rPr>
                <w:sz w:val="24"/>
                <w:szCs w:val="24"/>
              </w:rPr>
              <w:t xml:space="preserve"> </w:t>
            </w:r>
          </w:p>
          <w:p w:rsidR="00316D07" w:rsidRPr="00671A2B" w:rsidRDefault="003F72AF" w:rsidP="004107A8">
            <w:pPr>
              <w:spacing w:after="0" w:line="240" w:lineRule="auto"/>
              <w:ind w:left="2" w:right="-31" w:firstLine="0"/>
              <w:jc w:val="left"/>
              <w:rPr>
                <w:sz w:val="24"/>
                <w:szCs w:val="24"/>
              </w:rPr>
            </w:pPr>
            <w:r w:rsidRPr="00671A2B">
              <w:rPr>
                <w:sz w:val="24"/>
                <w:szCs w:val="24"/>
              </w:rPr>
              <w:t xml:space="preserve">Литературное чтение. Методическое пособие: 3 класс / Л.А. </w:t>
            </w:r>
            <w:proofErr w:type="spellStart"/>
            <w:r w:rsidRPr="00671A2B">
              <w:rPr>
                <w:sz w:val="24"/>
                <w:szCs w:val="24"/>
              </w:rPr>
              <w:t>Ефросинина</w:t>
            </w:r>
            <w:proofErr w:type="spellEnd"/>
            <w:r w:rsidRPr="00671A2B">
              <w:rPr>
                <w:sz w:val="24"/>
                <w:szCs w:val="24"/>
              </w:rPr>
              <w:t xml:space="preserve">.  </w:t>
            </w:r>
          </w:p>
          <w:p w:rsidR="00316D07" w:rsidRPr="00671A2B" w:rsidRDefault="003F72AF" w:rsidP="004107A8">
            <w:pPr>
              <w:spacing w:after="0" w:line="240" w:lineRule="auto"/>
              <w:ind w:left="2" w:right="-31" w:firstLine="0"/>
              <w:jc w:val="left"/>
              <w:rPr>
                <w:sz w:val="24"/>
                <w:szCs w:val="24"/>
              </w:rPr>
            </w:pPr>
            <w:r w:rsidRPr="00671A2B">
              <w:rPr>
                <w:sz w:val="24"/>
                <w:szCs w:val="24"/>
              </w:rPr>
              <w:t xml:space="preserve"> </w:t>
            </w:r>
          </w:p>
          <w:p w:rsidR="00316D07" w:rsidRPr="00671A2B" w:rsidRDefault="003F72AF" w:rsidP="004107A8">
            <w:pPr>
              <w:spacing w:after="0" w:line="240" w:lineRule="auto"/>
              <w:ind w:left="2" w:right="-31" w:firstLine="0"/>
              <w:rPr>
                <w:sz w:val="24"/>
                <w:szCs w:val="24"/>
              </w:rPr>
            </w:pPr>
            <w:r w:rsidRPr="00671A2B">
              <w:rPr>
                <w:sz w:val="24"/>
                <w:szCs w:val="24"/>
              </w:rPr>
              <w:t xml:space="preserve">Литературное чтение в начальной школе: Контрольные работы, тесты, литературные диктанты, тексты для проверки навыка чтения, диагностические задания: В 2ч. Ч.2. / Л.А. </w:t>
            </w:r>
            <w:proofErr w:type="spellStart"/>
            <w:r w:rsidRPr="00671A2B">
              <w:rPr>
                <w:sz w:val="24"/>
                <w:szCs w:val="24"/>
              </w:rPr>
              <w:t>Ефросинина</w:t>
            </w:r>
            <w:proofErr w:type="spellEnd"/>
            <w:r w:rsidRPr="00671A2B">
              <w:rPr>
                <w:sz w:val="24"/>
                <w:szCs w:val="24"/>
              </w:rPr>
              <w:t xml:space="preserve">.  </w:t>
            </w:r>
          </w:p>
          <w:p w:rsidR="00316D07" w:rsidRPr="00671A2B" w:rsidRDefault="003F72AF" w:rsidP="004107A8">
            <w:pPr>
              <w:spacing w:after="0" w:line="240" w:lineRule="auto"/>
              <w:ind w:left="2" w:right="-31" w:firstLine="0"/>
              <w:jc w:val="left"/>
              <w:rPr>
                <w:sz w:val="24"/>
                <w:szCs w:val="24"/>
              </w:rPr>
            </w:pPr>
            <w:r w:rsidRPr="00671A2B">
              <w:rPr>
                <w:sz w:val="24"/>
                <w:szCs w:val="24"/>
              </w:rPr>
              <w:t xml:space="preserve"> </w:t>
            </w:r>
          </w:p>
          <w:p w:rsidR="00316D07" w:rsidRPr="00671A2B" w:rsidRDefault="003F72AF" w:rsidP="004107A8">
            <w:pPr>
              <w:spacing w:after="0" w:line="240" w:lineRule="auto"/>
              <w:ind w:left="2" w:right="-31" w:firstLine="0"/>
              <w:rPr>
                <w:sz w:val="24"/>
                <w:szCs w:val="24"/>
              </w:rPr>
            </w:pPr>
            <w:r w:rsidRPr="00671A2B">
              <w:rPr>
                <w:sz w:val="24"/>
                <w:szCs w:val="24"/>
              </w:rPr>
              <w:t xml:space="preserve">Книгочей. Словарь-справочник по литературному чтению: 1-4 класс (диск) / Л.А. </w:t>
            </w:r>
            <w:proofErr w:type="spellStart"/>
            <w:r w:rsidRPr="00671A2B">
              <w:rPr>
                <w:sz w:val="24"/>
                <w:szCs w:val="24"/>
              </w:rPr>
              <w:t>Ефросинина</w:t>
            </w:r>
            <w:proofErr w:type="spellEnd"/>
            <w:r w:rsidRPr="00671A2B">
              <w:rPr>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center"/>
              <w:rPr>
                <w:sz w:val="24"/>
                <w:szCs w:val="24"/>
              </w:rPr>
            </w:pPr>
            <w:r w:rsidRPr="00671A2B">
              <w:rPr>
                <w:sz w:val="24"/>
                <w:szCs w:val="24"/>
              </w:rPr>
              <w:t xml:space="preserve">2013 </w:t>
            </w:r>
          </w:p>
          <w:p w:rsidR="00316D07" w:rsidRPr="00671A2B" w:rsidRDefault="003F72AF" w:rsidP="004107A8">
            <w:pPr>
              <w:spacing w:after="0" w:line="240" w:lineRule="auto"/>
              <w:ind w:left="0" w:right="-31" w:firstLine="0"/>
              <w:jc w:val="center"/>
              <w:rPr>
                <w:sz w:val="24"/>
                <w:szCs w:val="24"/>
              </w:rPr>
            </w:pPr>
            <w:r w:rsidRPr="00671A2B">
              <w:rPr>
                <w:sz w:val="24"/>
                <w:szCs w:val="24"/>
              </w:rPr>
              <w:t xml:space="preserve"> </w:t>
            </w:r>
          </w:p>
          <w:p w:rsidR="00316D07" w:rsidRPr="00671A2B" w:rsidRDefault="003F72AF" w:rsidP="004107A8">
            <w:pPr>
              <w:spacing w:after="0" w:line="240" w:lineRule="auto"/>
              <w:ind w:left="0" w:right="-31" w:firstLine="0"/>
              <w:jc w:val="center"/>
              <w:rPr>
                <w:sz w:val="24"/>
                <w:szCs w:val="24"/>
              </w:rPr>
            </w:pPr>
            <w:r w:rsidRPr="00671A2B">
              <w:rPr>
                <w:sz w:val="24"/>
                <w:szCs w:val="24"/>
              </w:rPr>
              <w:t xml:space="preserve"> </w:t>
            </w:r>
          </w:p>
          <w:p w:rsidR="00316D07" w:rsidRPr="00671A2B" w:rsidRDefault="003F72AF" w:rsidP="004107A8">
            <w:pPr>
              <w:spacing w:after="0" w:line="240" w:lineRule="auto"/>
              <w:ind w:left="0" w:right="-31" w:firstLine="0"/>
              <w:jc w:val="left"/>
              <w:rPr>
                <w:sz w:val="24"/>
                <w:szCs w:val="24"/>
              </w:rPr>
            </w:pPr>
            <w:r w:rsidRPr="00671A2B">
              <w:rPr>
                <w:sz w:val="24"/>
                <w:szCs w:val="24"/>
              </w:rPr>
              <w:t xml:space="preserve">      2011 </w:t>
            </w:r>
          </w:p>
          <w:p w:rsidR="00316D07" w:rsidRPr="00671A2B" w:rsidRDefault="003F72AF" w:rsidP="004107A8">
            <w:pPr>
              <w:spacing w:after="0" w:line="240" w:lineRule="auto"/>
              <w:ind w:left="0" w:right="-31" w:firstLine="0"/>
              <w:jc w:val="left"/>
              <w:rPr>
                <w:sz w:val="24"/>
                <w:szCs w:val="24"/>
              </w:rPr>
            </w:pPr>
            <w:r w:rsidRPr="00671A2B">
              <w:rPr>
                <w:sz w:val="24"/>
                <w:szCs w:val="24"/>
              </w:rPr>
              <w:t xml:space="preserve"> </w:t>
            </w:r>
          </w:p>
          <w:p w:rsidR="00316D07" w:rsidRPr="00671A2B" w:rsidRDefault="003F72AF" w:rsidP="004107A8">
            <w:pPr>
              <w:spacing w:after="0" w:line="240" w:lineRule="auto"/>
              <w:ind w:left="0" w:right="-31" w:firstLine="0"/>
              <w:jc w:val="left"/>
              <w:rPr>
                <w:sz w:val="24"/>
                <w:szCs w:val="24"/>
              </w:rPr>
            </w:pPr>
            <w:r w:rsidRPr="00671A2B">
              <w:rPr>
                <w:sz w:val="24"/>
                <w:szCs w:val="24"/>
              </w:rPr>
              <w:t xml:space="preserve"> </w:t>
            </w:r>
          </w:p>
          <w:p w:rsidR="00316D07" w:rsidRPr="00671A2B" w:rsidRDefault="003F72AF" w:rsidP="004107A8">
            <w:pPr>
              <w:spacing w:after="0" w:line="240" w:lineRule="auto"/>
              <w:ind w:left="0" w:right="-31" w:firstLine="0"/>
              <w:jc w:val="left"/>
              <w:rPr>
                <w:sz w:val="24"/>
                <w:szCs w:val="24"/>
              </w:rPr>
            </w:pPr>
            <w:r w:rsidRPr="00671A2B">
              <w:rPr>
                <w:sz w:val="24"/>
                <w:szCs w:val="24"/>
              </w:rPr>
              <w:t xml:space="preserve">      2012 </w:t>
            </w:r>
          </w:p>
          <w:p w:rsidR="00316D07" w:rsidRPr="00671A2B" w:rsidRDefault="003F72AF" w:rsidP="004107A8">
            <w:pPr>
              <w:spacing w:after="0" w:line="240" w:lineRule="auto"/>
              <w:ind w:left="0" w:right="-31" w:firstLine="0"/>
              <w:jc w:val="left"/>
              <w:rPr>
                <w:sz w:val="24"/>
                <w:szCs w:val="24"/>
              </w:rPr>
            </w:pPr>
            <w:r w:rsidRPr="00671A2B">
              <w:rPr>
                <w:sz w:val="24"/>
                <w:szCs w:val="24"/>
              </w:rPr>
              <w:t xml:space="preserve"> </w:t>
            </w:r>
          </w:p>
          <w:p w:rsidR="00316D07" w:rsidRPr="00671A2B" w:rsidRDefault="003F72AF" w:rsidP="004107A8">
            <w:pPr>
              <w:spacing w:after="0" w:line="240" w:lineRule="auto"/>
              <w:ind w:left="0" w:right="-31" w:firstLine="0"/>
              <w:jc w:val="left"/>
              <w:rPr>
                <w:sz w:val="24"/>
                <w:szCs w:val="24"/>
              </w:rPr>
            </w:pPr>
            <w:r w:rsidRPr="00671A2B">
              <w:rPr>
                <w:sz w:val="24"/>
                <w:szCs w:val="24"/>
              </w:rPr>
              <w:t xml:space="preserve"> </w:t>
            </w:r>
          </w:p>
          <w:p w:rsidR="00316D07" w:rsidRPr="00671A2B" w:rsidRDefault="003F72AF" w:rsidP="004107A8">
            <w:pPr>
              <w:spacing w:after="0" w:line="240" w:lineRule="auto"/>
              <w:ind w:left="0" w:right="-31" w:firstLine="0"/>
              <w:jc w:val="left"/>
              <w:rPr>
                <w:sz w:val="24"/>
                <w:szCs w:val="24"/>
              </w:rPr>
            </w:pPr>
            <w:r w:rsidRPr="00671A2B">
              <w:rPr>
                <w:sz w:val="24"/>
                <w:szCs w:val="24"/>
              </w:rPr>
              <w:t xml:space="preserve"> </w:t>
            </w:r>
          </w:p>
          <w:p w:rsidR="00316D07" w:rsidRPr="00671A2B" w:rsidRDefault="003F72AF" w:rsidP="004107A8">
            <w:pPr>
              <w:spacing w:after="0" w:line="240" w:lineRule="auto"/>
              <w:ind w:left="0" w:right="-31" w:firstLine="0"/>
              <w:jc w:val="left"/>
              <w:rPr>
                <w:sz w:val="24"/>
                <w:szCs w:val="24"/>
              </w:rPr>
            </w:pPr>
            <w:r w:rsidRPr="00671A2B">
              <w:rPr>
                <w:sz w:val="24"/>
                <w:szCs w:val="24"/>
              </w:rPr>
              <w:t xml:space="preserve">    2012 </w:t>
            </w:r>
          </w:p>
        </w:tc>
        <w:tc>
          <w:tcPr>
            <w:tcW w:w="3260"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left"/>
              <w:rPr>
                <w:sz w:val="24"/>
                <w:szCs w:val="24"/>
              </w:rPr>
            </w:pPr>
            <w:r w:rsidRPr="00671A2B">
              <w:rPr>
                <w:sz w:val="24"/>
                <w:szCs w:val="24"/>
              </w:rPr>
              <w:t xml:space="preserve"> М.: </w:t>
            </w:r>
            <w:proofErr w:type="spellStart"/>
            <w:r w:rsidRPr="00671A2B">
              <w:rPr>
                <w:sz w:val="24"/>
                <w:szCs w:val="24"/>
              </w:rPr>
              <w:t>Вентана-Граф</w:t>
            </w:r>
            <w:proofErr w:type="spellEnd"/>
            <w:r w:rsidRPr="00671A2B">
              <w:rPr>
                <w:sz w:val="24"/>
                <w:szCs w:val="24"/>
              </w:rPr>
              <w:t xml:space="preserve">. </w:t>
            </w:r>
          </w:p>
          <w:p w:rsidR="00316D07" w:rsidRPr="00671A2B" w:rsidRDefault="003F72AF" w:rsidP="004107A8">
            <w:pPr>
              <w:spacing w:after="0" w:line="240" w:lineRule="auto"/>
              <w:ind w:left="0" w:right="-31" w:firstLine="0"/>
              <w:jc w:val="left"/>
              <w:rPr>
                <w:sz w:val="24"/>
                <w:szCs w:val="24"/>
              </w:rPr>
            </w:pPr>
            <w:r w:rsidRPr="00671A2B">
              <w:rPr>
                <w:sz w:val="24"/>
                <w:szCs w:val="24"/>
              </w:rPr>
              <w:t xml:space="preserve"> </w:t>
            </w:r>
          </w:p>
          <w:p w:rsidR="00316D07" w:rsidRPr="00671A2B" w:rsidRDefault="003F72AF" w:rsidP="004107A8">
            <w:pPr>
              <w:spacing w:after="0" w:line="240" w:lineRule="auto"/>
              <w:ind w:left="0" w:right="-31" w:firstLine="0"/>
              <w:jc w:val="left"/>
              <w:rPr>
                <w:sz w:val="24"/>
                <w:szCs w:val="24"/>
              </w:rPr>
            </w:pPr>
            <w:r w:rsidRPr="00671A2B">
              <w:rPr>
                <w:sz w:val="24"/>
                <w:szCs w:val="24"/>
              </w:rPr>
              <w:t xml:space="preserve"> </w:t>
            </w:r>
          </w:p>
          <w:p w:rsidR="00316D07" w:rsidRPr="00671A2B" w:rsidRDefault="003F72AF" w:rsidP="004107A8">
            <w:pPr>
              <w:spacing w:after="0" w:line="240" w:lineRule="auto"/>
              <w:ind w:left="0" w:right="-31" w:firstLine="0"/>
              <w:jc w:val="left"/>
              <w:rPr>
                <w:sz w:val="24"/>
                <w:szCs w:val="24"/>
              </w:rPr>
            </w:pPr>
            <w:r w:rsidRPr="00671A2B">
              <w:rPr>
                <w:sz w:val="24"/>
                <w:szCs w:val="24"/>
              </w:rPr>
              <w:t xml:space="preserve">М.: </w:t>
            </w:r>
            <w:proofErr w:type="spellStart"/>
            <w:r w:rsidRPr="00671A2B">
              <w:rPr>
                <w:sz w:val="24"/>
                <w:szCs w:val="24"/>
              </w:rPr>
              <w:t>Вентана-Граф</w:t>
            </w:r>
            <w:proofErr w:type="spellEnd"/>
            <w:r w:rsidRPr="00671A2B">
              <w:rPr>
                <w:sz w:val="24"/>
                <w:szCs w:val="24"/>
              </w:rPr>
              <w:t xml:space="preserve">. </w:t>
            </w:r>
          </w:p>
          <w:p w:rsidR="00316D07" w:rsidRPr="00671A2B" w:rsidRDefault="003F72AF" w:rsidP="004107A8">
            <w:pPr>
              <w:spacing w:after="0" w:line="240" w:lineRule="auto"/>
              <w:ind w:left="0" w:right="-31" w:firstLine="0"/>
              <w:jc w:val="left"/>
              <w:rPr>
                <w:sz w:val="24"/>
                <w:szCs w:val="24"/>
              </w:rPr>
            </w:pPr>
            <w:r w:rsidRPr="00671A2B">
              <w:rPr>
                <w:sz w:val="24"/>
                <w:szCs w:val="24"/>
              </w:rPr>
              <w:t xml:space="preserve"> </w:t>
            </w:r>
          </w:p>
          <w:p w:rsidR="00316D07" w:rsidRPr="00671A2B" w:rsidRDefault="003F72AF" w:rsidP="004107A8">
            <w:pPr>
              <w:spacing w:after="0" w:line="240" w:lineRule="auto"/>
              <w:ind w:left="0" w:right="-31" w:firstLine="0"/>
              <w:jc w:val="left"/>
              <w:rPr>
                <w:sz w:val="24"/>
                <w:szCs w:val="24"/>
              </w:rPr>
            </w:pPr>
            <w:r w:rsidRPr="00671A2B">
              <w:rPr>
                <w:sz w:val="24"/>
                <w:szCs w:val="24"/>
              </w:rPr>
              <w:t xml:space="preserve"> </w:t>
            </w:r>
          </w:p>
          <w:p w:rsidR="00316D07" w:rsidRPr="00671A2B" w:rsidRDefault="003F72AF" w:rsidP="004107A8">
            <w:pPr>
              <w:spacing w:after="0" w:line="240" w:lineRule="auto"/>
              <w:ind w:left="0" w:right="-31" w:firstLine="0"/>
              <w:jc w:val="left"/>
              <w:rPr>
                <w:sz w:val="24"/>
                <w:szCs w:val="24"/>
              </w:rPr>
            </w:pPr>
            <w:r w:rsidRPr="00671A2B">
              <w:rPr>
                <w:sz w:val="24"/>
                <w:szCs w:val="24"/>
              </w:rPr>
              <w:t xml:space="preserve">М.: </w:t>
            </w:r>
            <w:proofErr w:type="spellStart"/>
            <w:r w:rsidRPr="00671A2B">
              <w:rPr>
                <w:sz w:val="24"/>
                <w:szCs w:val="24"/>
              </w:rPr>
              <w:t>Вентана-Граф</w:t>
            </w:r>
            <w:proofErr w:type="spellEnd"/>
            <w:r w:rsidRPr="00671A2B">
              <w:rPr>
                <w:sz w:val="24"/>
                <w:szCs w:val="24"/>
              </w:rPr>
              <w:t xml:space="preserve"> </w:t>
            </w:r>
          </w:p>
          <w:p w:rsidR="00316D07" w:rsidRPr="00671A2B" w:rsidRDefault="003F72AF" w:rsidP="004107A8">
            <w:pPr>
              <w:spacing w:after="0" w:line="240" w:lineRule="auto"/>
              <w:ind w:left="0" w:right="-31" w:firstLine="0"/>
              <w:jc w:val="left"/>
              <w:rPr>
                <w:sz w:val="24"/>
                <w:szCs w:val="24"/>
              </w:rPr>
            </w:pPr>
            <w:r w:rsidRPr="00671A2B">
              <w:rPr>
                <w:sz w:val="24"/>
                <w:szCs w:val="24"/>
              </w:rPr>
              <w:t xml:space="preserve"> </w:t>
            </w:r>
          </w:p>
          <w:p w:rsidR="00316D07" w:rsidRPr="00671A2B" w:rsidRDefault="003F72AF" w:rsidP="004107A8">
            <w:pPr>
              <w:spacing w:after="0" w:line="240" w:lineRule="auto"/>
              <w:ind w:left="0" w:right="-31" w:firstLine="0"/>
              <w:jc w:val="left"/>
              <w:rPr>
                <w:sz w:val="24"/>
                <w:szCs w:val="24"/>
              </w:rPr>
            </w:pPr>
            <w:r w:rsidRPr="00671A2B">
              <w:rPr>
                <w:sz w:val="24"/>
                <w:szCs w:val="24"/>
              </w:rPr>
              <w:t xml:space="preserve"> </w:t>
            </w:r>
          </w:p>
          <w:p w:rsidR="00316D07" w:rsidRPr="00671A2B" w:rsidRDefault="003F72AF" w:rsidP="004107A8">
            <w:pPr>
              <w:spacing w:after="0" w:line="240" w:lineRule="auto"/>
              <w:ind w:left="0" w:right="-31" w:firstLine="0"/>
              <w:jc w:val="left"/>
              <w:rPr>
                <w:sz w:val="24"/>
                <w:szCs w:val="24"/>
              </w:rPr>
            </w:pPr>
            <w:r w:rsidRPr="00671A2B">
              <w:rPr>
                <w:sz w:val="24"/>
                <w:szCs w:val="24"/>
              </w:rPr>
              <w:t xml:space="preserve"> </w:t>
            </w:r>
          </w:p>
          <w:p w:rsidR="00316D07" w:rsidRPr="00671A2B" w:rsidRDefault="003F72AF" w:rsidP="004107A8">
            <w:pPr>
              <w:spacing w:after="0" w:line="240" w:lineRule="auto"/>
              <w:ind w:left="0" w:right="-31" w:firstLine="0"/>
              <w:jc w:val="left"/>
              <w:rPr>
                <w:sz w:val="24"/>
                <w:szCs w:val="24"/>
              </w:rPr>
            </w:pPr>
            <w:r w:rsidRPr="00671A2B">
              <w:rPr>
                <w:sz w:val="24"/>
                <w:szCs w:val="24"/>
              </w:rPr>
              <w:t xml:space="preserve">М.: </w:t>
            </w:r>
            <w:proofErr w:type="spellStart"/>
            <w:r w:rsidRPr="00671A2B">
              <w:rPr>
                <w:sz w:val="24"/>
                <w:szCs w:val="24"/>
              </w:rPr>
              <w:t>Вентана-Граф</w:t>
            </w:r>
            <w:proofErr w:type="spellEnd"/>
            <w:r w:rsidRPr="00671A2B">
              <w:rPr>
                <w:sz w:val="24"/>
                <w:szCs w:val="24"/>
              </w:rPr>
              <w:t xml:space="preserve"> </w:t>
            </w:r>
          </w:p>
        </w:tc>
        <w:tc>
          <w:tcPr>
            <w:tcW w:w="1670" w:type="dxa"/>
            <w:tcBorders>
              <w:top w:val="single" w:sz="4" w:space="0" w:color="000000"/>
              <w:left w:val="single" w:sz="4" w:space="0" w:color="000000"/>
              <w:bottom w:val="single" w:sz="4" w:space="0" w:color="000000"/>
              <w:right w:val="single" w:sz="4" w:space="0" w:color="000000"/>
            </w:tcBorders>
          </w:tcPr>
          <w:p w:rsidR="00316D07" w:rsidRPr="00671A2B" w:rsidRDefault="003F72AF" w:rsidP="004107A8">
            <w:pPr>
              <w:spacing w:after="0" w:line="240" w:lineRule="auto"/>
              <w:ind w:left="0" w:right="-31" w:firstLine="0"/>
              <w:jc w:val="center"/>
              <w:rPr>
                <w:sz w:val="24"/>
                <w:szCs w:val="24"/>
              </w:rPr>
            </w:pPr>
            <w:r w:rsidRPr="00671A2B">
              <w:rPr>
                <w:sz w:val="24"/>
                <w:szCs w:val="24"/>
              </w:rPr>
              <w:t xml:space="preserve">+ </w:t>
            </w:r>
          </w:p>
        </w:tc>
      </w:tr>
    </w:tbl>
    <w:p w:rsidR="00316D07" w:rsidRPr="00671A2B" w:rsidRDefault="003F72AF" w:rsidP="00671A2B">
      <w:pPr>
        <w:spacing w:after="0" w:line="276" w:lineRule="auto"/>
        <w:ind w:left="720" w:right="-31" w:firstLine="0"/>
        <w:jc w:val="left"/>
        <w:rPr>
          <w:szCs w:val="24"/>
        </w:rPr>
      </w:pPr>
      <w:r w:rsidRPr="00671A2B">
        <w:rPr>
          <w:szCs w:val="24"/>
        </w:rPr>
        <w:t xml:space="preserve"> </w:t>
      </w:r>
    </w:p>
    <w:p w:rsidR="00316D07" w:rsidRPr="00671A2B" w:rsidRDefault="003F72AF" w:rsidP="00671A2B">
      <w:pPr>
        <w:spacing w:after="0" w:line="276" w:lineRule="auto"/>
        <w:ind w:right="-31"/>
        <w:jc w:val="right"/>
        <w:rPr>
          <w:szCs w:val="24"/>
        </w:rPr>
      </w:pPr>
      <w:r w:rsidRPr="00671A2B">
        <w:rPr>
          <w:szCs w:val="24"/>
        </w:rPr>
        <w:t>2.1.3.</w:t>
      </w:r>
      <w:r w:rsidRPr="00671A2B">
        <w:rPr>
          <w:rFonts w:eastAsia="Arial"/>
          <w:szCs w:val="24"/>
        </w:rPr>
        <w:t xml:space="preserve"> </w:t>
      </w:r>
      <w:r w:rsidRPr="00671A2B">
        <w:rPr>
          <w:szCs w:val="24"/>
        </w:rPr>
        <w:t xml:space="preserve">Электронные образовательные ресурсы, применяемые при изучении предмета (курса) </w:t>
      </w:r>
    </w:p>
    <w:tbl>
      <w:tblPr>
        <w:tblStyle w:val="TableGrid"/>
        <w:tblW w:w="14894" w:type="dxa"/>
        <w:tblInd w:w="-108" w:type="dxa"/>
        <w:tblCellMar>
          <w:top w:w="6" w:type="dxa"/>
          <w:left w:w="108" w:type="dxa"/>
          <w:right w:w="115" w:type="dxa"/>
        </w:tblCellMar>
        <w:tblLook w:val="04A0"/>
      </w:tblPr>
      <w:tblGrid>
        <w:gridCol w:w="960"/>
        <w:gridCol w:w="13934"/>
      </w:tblGrid>
      <w:tr w:rsidR="00316D07" w:rsidRPr="0001456E">
        <w:trPr>
          <w:trHeight w:val="613"/>
        </w:trPr>
        <w:tc>
          <w:tcPr>
            <w:tcW w:w="960" w:type="dxa"/>
            <w:tcBorders>
              <w:top w:val="single" w:sz="4" w:space="0" w:color="000000"/>
              <w:left w:val="single" w:sz="4" w:space="0" w:color="000000"/>
              <w:bottom w:val="single" w:sz="4" w:space="0" w:color="000000"/>
              <w:right w:val="single" w:sz="4" w:space="0" w:color="000000"/>
            </w:tcBorders>
            <w:vAlign w:val="center"/>
          </w:tcPr>
          <w:p w:rsidR="00316D07" w:rsidRPr="0001456E" w:rsidRDefault="003F72AF" w:rsidP="0001456E">
            <w:pPr>
              <w:spacing w:after="0" w:line="240" w:lineRule="auto"/>
              <w:ind w:left="5" w:right="-31" w:firstLine="0"/>
              <w:jc w:val="center"/>
              <w:rPr>
                <w:color w:val="auto"/>
                <w:sz w:val="24"/>
                <w:szCs w:val="24"/>
              </w:rPr>
            </w:pPr>
            <w:r w:rsidRPr="0001456E">
              <w:rPr>
                <w:color w:val="auto"/>
                <w:sz w:val="24"/>
                <w:szCs w:val="24"/>
              </w:rPr>
              <w:lastRenderedPageBreak/>
              <w:t xml:space="preserve">№ </w:t>
            </w:r>
          </w:p>
        </w:tc>
        <w:tc>
          <w:tcPr>
            <w:tcW w:w="13934" w:type="dxa"/>
            <w:tcBorders>
              <w:top w:val="single" w:sz="4" w:space="0" w:color="000000"/>
              <w:left w:val="single" w:sz="4" w:space="0" w:color="000000"/>
              <w:bottom w:val="single" w:sz="4" w:space="0" w:color="000000"/>
              <w:right w:val="single" w:sz="4" w:space="0" w:color="000000"/>
            </w:tcBorders>
            <w:vAlign w:val="center"/>
          </w:tcPr>
          <w:p w:rsidR="00316D07" w:rsidRPr="0001456E" w:rsidRDefault="003F72AF" w:rsidP="0001456E">
            <w:pPr>
              <w:spacing w:after="0" w:line="240" w:lineRule="auto"/>
              <w:ind w:left="5" w:right="-31" w:firstLine="0"/>
              <w:jc w:val="center"/>
              <w:rPr>
                <w:color w:val="auto"/>
                <w:sz w:val="24"/>
                <w:szCs w:val="24"/>
              </w:rPr>
            </w:pPr>
            <w:r w:rsidRPr="0001456E">
              <w:rPr>
                <w:color w:val="auto"/>
                <w:sz w:val="24"/>
                <w:szCs w:val="24"/>
              </w:rPr>
              <w:t xml:space="preserve">Название ресурса (автор, ссылка на Интернет-ресурс) </w:t>
            </w:r>
          </w:p>
        </w:tc>
      </w:tr>
      <w:tr w:rsidR="00316D07" w:rsidRPr="0001456E">
        <w:trPr>
          <w:trHeight w:val="372"/>
        </w:trPr>
        <w:tc>
          <w:tcPr>
            <w:tcW w:w="960" w:type="dxa"/>
            <w:tcBorders>
              <w:top w:val="single" w:sz="4" w:space="0" w:color="000000"/>
              <w:left w:val="single" w:sz="4" w:space="0" w:color="000000"/>
              <w:bottom w:val="single" w:sz="4" w:space="0" w:color="000000"/>
              <w:right w:val="single" w:sz="4" w:space="0" w:color="000000"/>
            </w:tcBorders>
          </w:tcPr>
          <w:p w:rsidR="00316D07" w:rsidRPr="0001456E" w:rsidRDefault="003F72AF" w:rsidP="0001456E">
            <w:pPr>
              <w:spacing w:after="0" w:line="240" w:lineRule="auto"/>
              <w:ind w:left="0" w:right="-31" w:firstLine="0"/>
              <w:jc w:val="left"/>
              <w:rPr>
                <w:color w:val="auto"/>
                <w:sz w:val="24"/>
                <w:szCs w:val="24"/>
              </w:rPr>
            </w:pPr>
            <w:r w:rsidRPr="0001456E">
              <w:rPr>
                <w:color w:val="auto"/>
                <w:sz w:val="24"/>
                <w:szCs w:val="24"/>
              </w:rPr>
              <w:t>1.</w:t>
            </w:r>
            <w:r w:rsidRPr="0001456E">
              <w:rPr>
                <w:rFonts w:eastAsia="Arial"/>
                <w:color w:val="auto"/>
                <w:sz w:val="24"/>
                <w:szCs w:val="24"/>
              </w:rPr>
              <w:t xml:space="preserve"> </w:t>
            </w:r>
            <w:r w:rsidRPr="0001456E">
              <w:rPr>
                <w:color w:val="auto"/>
                <w:sz w:val="24"/>
                <w:szCs w:val="24"/>
              </w:rPr>
              <w:t xml:space="preserve"> </w:t>
            </w:r>
          </w:p>
        </w:tc>
        <w:tc>
          <w:tcPr>
            <w:tcW w:w="13934" w:type="dxa"/>
            <w:tcBorders>
              <w:top w:val="single" w:sz="4" w:space="0" w:color="000000"/>
              <w:left w:val="single" w:sz="4" w:space="0" w:color="000000"/>
              <w:bottom w:val="single" w:sz="4" w:space="0" w:color="000000"/>
              <w:right w:val="single" w:sz="4" w:space="0" w:color="000000"/>
            </w:tcBorders>
          </w:tcPr>
          <w:p w:rsidR="00316D07" w:rsidRPr="0001456E" w:rsidRDefault="007C3A0C" w:rsidP="0001456E">
            <w:pPr>
              <w:spacing w:after="0" w:line="240" w:lineRule="auto"/>
              <w:ind w:left="0" w:right="-31" w:firstLine="0"/>
              <w:jc w:val="left"/>
              <w:rPr>
                <w:color w:val="auto"/>
                <w:sz w:val="24"/>
                <w:szCs w:val="24"/>
              </w:rPr>
            </w:pPr>
            <w:hyperlink r:id="rId40" w:anchor=".W51wdZMzaYU">
              <w:r w:rsidR="003F72AF" w:rsidRPr="0001456E">
                <w:rPr>
                  <w:color w:val="auto"/>
                  <w:sz w:val="24"/>
                  <w:szCs w:val="24"/>
                  <w:u w:val="single" w:color="0563C1"/>
                </w:rPr>
                <w:t>https://globallab.org/ru/#.W51wdZMzaYU</w:t>
              </w:r>
            </w:hyperlink>
            <w:hyperlink r:id="rId41" w:anchor=".W51wdZMzaYU">
              <w:r w:rsidR="003F72AF" w:rsidRPr="0001456E">
                <w:rPr>
                  <w:color w:val="auto"/>
                  <w:sz w:val="24"/>
                  <w:szCs w:val="24"/>
                </w:rPr>
                <w:t xml:space="preserve"> </w:t>
              </w:r>
            </w:hyperlink>
            <w:r w:rsidR="003F72AF" w:rsidRPr="0001456E">
              <w:rPr>
                <w:color w:val="auto"/>
                <w:sz w:val="24"/>
                <w:szCs w:val="24"/>
              </w:rPr>
              <w:t xml:space="preserve">— Глобальная школьная лаборатория </w:t>
            </w:r>
          </w:p>
        </w:tc>
      </w:tr>
      <w:tr w:rsidR="00316D07" w:rsidRPr="0001456E">
        <w:trPr>
          <w:trHeight w:val="372"/>
        </w:trPr>
        <w:tc>
          <w:tcPr>
            <w:tcW w:w="960" w:type="dxa"/>
            <w:tcBorders>
              <w:top w:val="single" w:sz="4" w:space="0" w:color="000000"/>
              <w:left w:val="single" w:sz="4" w:space="0" w:color="000000"/>
              <w:bottom w:val="single" w:sz="4" w:space="0" w:color="000000"/>
              <w:right w:val="single" w:sz="4" w:space="0" w:color="000000"/>
            </w:tcBorders>
          </w:tcPr>
          <w:p w:rsidR="00316D07" w:rsidRPr="0001456E" w:rsidRDefault="003F72AF" w:rsidP="0001456E">
            <w:pPr>
              <w:spacing w:after="0" w:line="240" w:lineRule="auto"/>
              <w:ind w:left="0" w:right="-31" w:firstLine="0"/>
              <w:jc w:val="left"/>
              <w:rPr>
                <w:color w:val="auto"/>
                <w:sz w:val="24"/>
                <w:szCs w:val="24"/>
              </w:rPr>
            </w:pPr>
            <w:r w:rsidRPr="0001456E">
              <w:rPr>
                <w:color w:val="auto"/>
                <w:sz w:val="24"/>
                <w:szCs w:val="24"/>
              </w:rPr>
              <w:t>2.</w:t>
            </w:r>
            <w:r w:rsidRPr="0001456E">
              <w:rPr>
                <w:rFonts w:eastAsia="Arial"/>
                <w:color w:val="auto"/>
                <w:sz w:val="24"/>
                <w:szCs w:val="24"/>
              </w:rPr>
              <w:t xml:space="preserve"> </w:t>
            </w:r>
            <w:r w:rsidRPr="0001456E">
              <w:rPr>
                <w:color w:val="auto"/>
                <w:sz w:val="24"/>
                <w:szCs w:val="24"/>
              </w:rPr>
              <w:t xml:space="preserve"> </w:t>
            </w:r>
          </w:p>
        </w:tc>
        <w:tc>
          <w:tcPr>
            <w:tcW w:w="13934" w:type="dxa"/>
            <w:tcBorders>
              <w:top w:val="single" w:sz="4" w:space="0" w:color="000000"/>
              <w:left w:val="single" w:sz="4" w:space="0" w:color="000000"/>
              <w:bottom w:val="single" w:sz="4" w:space="0" w:color="000000"/>
              <w:right w:val="single" w:sz="4" w:space="0" w:color="000000"/>
            </w:tcBorders>
          </w:tcPr>
          <w:p w:rsidR="00316D07" w:rsidRPr="0001456E" w:rsidRDefault="007C3A0C" w:rsidP="0001456E">
            <w:pPr>
              <w:spacing w:after="0" w:line="240" w:lineRule="auto"/>
              <w:ind w:left="0" w:right="-31" w:firstLine="0"/>
              <w:jc w:val="left"/>
              <w:rPr>
                <w:color w:val="auto"/>
                <w:sz w:val="24"/>
                <w:szCs w:val="24"/>
              </w:rPr>
            </w:pPr>
            <w:hyperlink r:id="rId42">
              <w:r w:rsidR="003F72AF" w:rsidRPr="0001456E">
                <w:rPr>
                  <w:b/>
                  <w:color w:val="auto"/>
                  <w:sz w:val="24"/>
                  <w:szCs w:val="24"/>
                  <w:u w:val="single" w:color="0563C1"/>
                </w:rPr>
                <w:t>http://www.uroki.net</w:t>
              </w:r>
            </w:hyperlink>
            <w:hyperlink r:id="rId43">
              <w:r w:rsidR="003F72AF" w:rsidRPr="0001456E">
                <w:rPr>
                  <w:color w:val="auto"/>
                  <w:sz w:val="24"/>
                  <w:szCs w:val="24"/>
                </w:rPr>
                <w:t xml:space="preserve"> </w:t>
              </w:r>
            </w:hyperlink>
            <w:r w:rsidR="003F72AF" w:rsidRPr="0001456E">
              <w:rPr>
                <w:color w:val="auto"/>
                <w:sz w:val="24"/>
                <w:szCs w:val="24"/>
              </w:rPr>
              <w:t xml:space="preserve"> - Банк данных в помощь учителю </w:t>
            </w:r>
          </w:p>
        </w:tc>
      </w:tr>
      <w:tr w:rsidR="00316D07" w:rsidRPr="0001456E">
        <w:trPr>
          <w:trHeight w:val="372"/>
        </w:trPr>
        <w:tc>
          <w:tcPr>
            <w:tcW w:w="960" w:type="dxa"/>
            <w:tcBorders>
              <w:top w:val="single" w:sz="4" w:space="0" w:color="000000"/>
              <w:left w:val="single" w:sz="4" w:space="0" w:color="000000"/>
              <w:bottom w:val="single" w:sz="4" w:space="0" w:color="000000"/>
              <w:right w:val="single" w:sz="4" w:space="0" w:color="000000"/>
            </w:tcBorders>
          </w:tcPr>
          <w:p w:rsidR="00316D07" w:rsidRPr="0001456E" w:rsidRDefault="003F72AF" w:rsidP="0001456E">
            <w:pPr>
              <w:spacing w:after="0" w:line="240" w:lineRule="auto"/>
              <w:ind w:left="0" w:right="-31" w:firstLine="0"/>
              <w:jc w:val="left"/>
              <w:rPr>
                <w:color w:val="auto"/>
                <w:sz w:val="24"/>
                <w:szCs w:val="24"/>
              </w:rPr>
            </w:pPr>
            <w:r w:rsidRPr="0001456E">
              <w:rPr>
                <w:color w:val="auto"/>
                <w:sz w:val="24"/>
                <w:szCs w:val="24"/>
              </w:rPr>
              <w:t>3.</w:t>
            </w:r>
            <w:r w:rsidRPr="0001456E">
              <w:rPr>
                <w:rFonts w:eastAsia="Arial"/>
                <w:color w:val="auto"/>
                <w:sz w:val="24"/>
                <w:szCs w:val="24"/>
              </w:rPr>
              <w:t xml:space="preserve"> </w:t>
            </w:r>
            <w:r w:rsidRPr="0001456E">
              <w:rPr>
                <w:color w:val="auto"/>
                <w:sz w:val="24"/>
                <w:szCs w:val="24"/>
              </w:rPr>
              <w:t xml:space="preserve"> </w:t>
            </w:r>
          </w:p>
        </w:tc>
        <w:tc>
          <w:tcPr>
            <w:tcW w:w="13934" w:type="dxa"/>
            <w:tcBorders>
              <w:top w:val="single" w:sz="4" w:space="0" w:color="000000"/>
              <w:left w:val="single" w:sz="4" w:space="0" w:color="000000"/>
              <w:bottom w:val="single" w:sz="4" w:space="0" w:color="000000"/>
              <w:right w:val="single" w:sz="4" w:space="0" w:color="000000"/>
            </w:tcBorders>
          </w:tcPr>
          <w:p w:rsidR="00316D07" w:rsidRPr="0001456E" w:rsidRDefault="007C3A0C" w:rsidP="0001456E">
            <w:pPr>
              <w:spacing w:after="0" w:line="240" w:lineRule="auto"/>
              <w:ind w:left="0" w:right="-31" w:firstLine="0"/>
              <w:jc w:val="left"/>
              <w:rPr>
                <w:color w:val="auto"/>
                <w:sz w:val="24"/>
                <w:szCs w:val="24"/>
              </w:rPr>
            </w:pPr>
            <w:hyperlink r:id="rId44">
              <w:r w:rsidR="003F72AF" w:rsidRPr="0001456E">
                <w:rPr>
                  <w:b/>
                  <w:color w:val="auto"/>
                  <w:sz w:val="24"/>
                  <w:szCs w:val="24"/>
                  <w:u w:val="single" w:color="0563C1"/>
                </w:rPr>
                <w:t>http://www.sch2000.ru</w:t>
              </w:r>
            </w:hyperlink>
            <w:hyperlink r:id="rId45">
              <w:r w:rsidR="003F72AF" w:rsidRPr="0001456E">
                <w:rPr>
                  <w:color w:val="auto"/>
                  <w:sz w:val="24"/>
                  <w:szCs w:val="24"/>
                </w:rPr>
                <w:t xml:space="preserve"> </w:t>
              </w:r>
            </w:hyperlink>
            <w:r w:rsidR="003F72AF" w:rsidRPr="0001456E">
              <w:rPr>
                <w:color w:val="auto"/>
                <w:sz w:val="24"/>
                <w:szCs w:val="24"/>
              </w:rPr>
              <w:t xml:space="preserve"> - Сайт центра </w:t>
            </w:r>
            <w:proofErr w:type="spellStart"/>
            <w:r w:rsidR="003F72AF" w:rsidRPr="0001456E">
              <w:rPr>
                <w:color w:val="auto"/>
                <w:sz w:val="24"/>
                <w:szCs w:val="24"/>
              </w:rPr>
              <w:t>системно-деятельностной</w:t>
            </w:r>
            <w:proofErr w:type="spellEnd"/>
            <w:r w:rsidR="003F72AF" w:rsidRPr="0001456E">
              <w:rPr>
                <w:color w:val="auto"/>
                <w:sz w:val="24"/>
                <w:szCs w:val="24"/>
              </w:rPr>
              <w:t xml:space="preserve"> педагогики «Школа 2000…»  </w:t>
            </w:r>
          </w:p>
        </w:tc>
      </w:tr>
    </w:tbl>
    <w:p w:rsidR="00316D07" w:rsidRPr="00671A2B" w:rsidRDefault="003F72AF" w:rsidP="00671A2B">
      <w:pPr>
        <w:spacing w:after="0" w:line="276" w:lineRule="auto"/>
        <w:ind w:left="0" w:right="-31" w:firstLine="0"/>
        <w:jc w:val="left"/>
        <w:rPr>
          <w:szCs w:val="24"/>
        </w:rPr>
      </w:pPr>
      <w:r w:rsidRPr="00671A2B">
        <w:rPr>
          <w:szCs w:val="24"/>
        </w:rPr>
        <w:t xml:space="preserve"> </w:t>
      </w:r>
    </w:p>
    <w:p w:rsidR="00316D07" w:rsidRPr="00671A2B" w:rsidRDefault="003F72AF" w:rsidP="0001456E">
      <w:pPr>
        <w:spacing w:after="0" w:line="276" w:lineRule="auto"/>
        <w:ind w:left="0" w:right="-31" w:firstLine="0"/>
        <w:rPr>
          <w:szCs w:val="24"/>
        </w:rPr>
      </w:pPr>
      <w:r w:rsidRPr="00671A2B">
        <w:rPr>
          <w:rFonts w:eastAsia="Calibri"/>
          <w:szCs w:val="24"/>
        </w:rPr>
        <w:t xml:space="preserve"> </w:t>
      </w:r>
      <w:r w:rsidRPr="00671A2B">
        <w:rPr>
          <w:rFonts w:eastAsia="Calibri"/>
          <w:szCs w:val="24"/>
        </w:rPr>
        <w:tab/>
      </w:r>
      <w:r w:rsidRPr="00671A2B">
        <w:rPr>
          <w:szCs w:val="24"/>
        </w:rPr>
        <w:t xml:space="preserve"> </w:t>
      </w:r>
      <w:r w:rsidRPr="00671A2B">
        <w:rPr>
          <w:b/>
          <w:szCs w:val="24"/>
        </w:rPr>
        <w:t>2.2.</w:t>
      </w:r>
      <w:r w:rsidRPr="00671A2B">
        <w:rPr>
          <w:rFonts w:eastAsia="Arial"/>
          <w:b/>
          <w:szCs w:val="24"/>
        </w:rPr>
        <w:t xml:space="preserve"> </w:t>
      </w:r>
      <w:r w:rsidRPr="00671A2B">
        <w:rPr>
          <w:rFonts w:eastAsia="Arial"/>
          <w:b/>
          <w:szCs w:val="24"/>
        </w:rPr>
        <w:tab/>
      </w:r>
      <w:r w:rsidRPr="00671A2B">
        <w:rPr>
          <w:b/>
          <w:szCs w:val="24"/>
        </w:rPr>
        <w:t xml:space="preserve">Материально-техническое обеспечение </w:t>
      </w:r>
    </w:p>
    <w:p w:rsidR="00316D07" w:rsidRPr="00671A2B" w:rsidRDefault="003F72AF" w:rsidP="00671A2B">
      <w:pPr>
        <w:spacing w:after="0" w:line="276" w:lineRule="auto"/>
        <w:ind w:left="730" w:right="-31"/>
        <w:rPr>
          <w:szCs w:val="24"/>
        </w:rPr>
      </w:pPr>
      <w:r w:rsidRPr="00671A2B">
        <w:rPr>
          <w:szCs w:val="24"/>
        </w:rPr>
        <w:t>2.2.1.</w:t>
      </w:r>
      <w:r w:rsidRPr="00671A2B">
        <w:rPr>
          <w:rFonts w:eastAsia="Arial"/>
          <w:szCs w:val="24"/>
        </w:rPr>
        <w:t xml:space="preserve"> </w:t>
      </w:r>
      <w:r w:rsidRPr="00671A2B">
        <w:rPr>
          <w:szCs w:val="24"/>
        </w:rPr>
        <w:t xml:space="preserve">Учебное оборудование </w:t>
      </w:r>
    </w:p>
    <w:tbl>
      <w:tblPr>
        <w:tblStyle w:val="TableGrid"/>
        <w:tblW w:w="14460" w:type="dxa"/>
        <w:tblInd w:w="-108" w:type="dxa"/>
        <w:tblCellMar>
          <w:top w:w="6" w:type="dxa"/>
          <w:left w:w="108" w:type="dxa"/>
          <w:right w:w="115" w:type="dxa"/>
        </w:tblCellMar>
        <w:tblLook w:val="04A0"/>
      </w:tblPr>
      <w:tblGrid>
        <w:gridCol w:w="1330"/>
        <w:gridCol w:w="10057"/>
        <w:gridCol w:w="3073"/>
      </w:tblGrid>
      <w:tr w:rsidR="00316D07" w:rsidRPr="00671A2B">
        <w:trPr>
          <w:trHeight w:val="286"/>
        </w:trPr>
        <w:tc>
          <w:tcPr>
            <w:tcW w:w="1330" w:type="dxa"/>
            <w:tcBorders>
              <w:top w:val="single" w:sz="4" w:space="0" w:color="000000"/>
              <w:left w:val="single" w:sz="4" w:space="0" w:color="000000"/>
              <w:bottom w:val="single" w:sz="4" w:space="0" w:color="000000"/>
              <w:right w:val="single" w:sz="4" w:space="0" w:color="000000"/>
            </w:tcBorders>
          </w:tcPr>
          <w:p w:rsidR="00316D07" w:rsidRPr="00671A2B" w:rsidRDefault="003F72AF" w:rsidP="00671A2B">
            <w:pPr>
              <w:spacing w:after="0" w:line="276" w:lineRule="auto"/>
              <w:ind w:left="5" w:right="-31" w:firstLine="0"/>
              <w:jc w:val="center"/>
              <w:rPr>
                <w:sz w:val="24"/>
                <w:szCs w:val="24"/>
              </w:rPr>
            </w:pPr>
            <w:r w:rsidRPr="00671A2B">
              <w:rPr>
                <w:sz w:val="24"/>
                <w:szCs w:val="24"/>
              </w:rPr>
              <w:t xml:space="preserve">№ </w:t>
            </w:r>
          </w:p>
        </w:tc>
        <w:tc>
          <w:tcPr>
            <w:tcW w:w="10057" w:type="dxa"/>
            <w:tcBorders>
              <w:top w:val="single" w:sz="4" w:space="0" w:color="000000"/>
              <w:left w:val="single" w:sz="4" w:space="0" w:color="000000"/>
              <w:bottom w:val="single" w:sz="4" w:space="0" w:color="000000"/>
              <w:right w:val="single" w:sz="4" w:space="0" w:color="000000"/>
            </w:tcBorders>
          </w:tcPr>
          <w:p w:rsidR="00316D07" w:rsidRPr="00671A2B" w:rsidRDefault="003F72AF" w:rsidP="00671A2B">
            <w:pPr>
              <w:spacing w:after="0" w:line="276" w:lineRule="auto"/>
              <w:ind w:left="4" w:right="-31" w:firstLine="0"/>
              <w:jc w:val="center"/>
              <w:rPr>
                <w:sz w:val="24"/>
                <w:szCs w:val="24"/>
              </w:rPr>
            </w:pPr>
            <w:r w:rsidRPr="00671A2B">
              <w:rPr>
                <w:sz w:val="24"/>
                <w:szCs w:val="24"/>
              </w:rPr>
              <w:t xml:space="preserve">Название учебного оборудования </w:t>
            </w:r>
          </w:p>
        </w:tc>
        <w:tc>
          <w:tcPr>
            <w:tcW w:w="3073" w:type="dxa"/>
            <w:tcBorders>
              <w:top w:val="single" w:sz="4" w:space="0" w:color="000000"/>
              <w:left w:val="single" w:sz="4" w:space="0" w:color="000000"/>
              <w:bottom w:val="single" w:sz="4" w:space="0" w:color="000000"/>
              <w:right w:val="single" w:sz="4" w:space="0" w:color="000000"/>
            </w:tcBorders>
          </w:tcPr>
          <w:p w:rsidR="00316D07" w:rsidRPr="00671A2B" w:rsidRDefault="003F72AF" w:rsidP="00671A2B">
            <w:pPr>
              <w:spacing w:after="0" w:line="276" w:lineRule="auto"/>
              <w:ind w:left="6" w:right="-31" w:firstLine="0"/>
              <w:jc w:val="center"/>
              <w:rPr>
                <w:sz w:val="24"/>
                <w:szCs w:val="24"/>
              </w:rPr>
            </w:pPr>
            <w:r w:rsidRPr="00671A2B">
              <w:rPr>
                <w:sz w:val="24"/>
                <w:szCs w:val="24"/>
              </w:rPr>
              <w:t xml:space="preserve">Класс </w:t>
            </w:r>
          </w:p>
        </w:tc>
      </w:tr>
      <w:tr w:rsidR="00316D07" w:rsidRPr="00671A2B">
        <w:trPr>
          <w:trHeight w:val="286"/>
        </w:trPr>
        <w:tc>
          <w:tcPr>
            <w:tcW w:w="1330" w:type="dxa"/>
            <w:tcBorders>
              <w:top w:val="single" w:sz="4" w:space="0" w:color="000000"/>
              <w:left w:val="single" w:sz="4" w:space="0" w:color="000000"/>
              <w:bottom w:val="single" w:sz="4" w:space="0" w:color="000000"/>
              <w:right w:val="single" w:sz="4" w:space="0" w:color="000000"/>
            </w:tcBorders>
          </w:tcPr>
          <w:p w:rsidR="00316D07" w:rsidRPr="00671A2B" w:rsidRDefault="003F72AF" w:rsidP="00671A2B">
            <w:pPr>
              <w:spacing w:after="0" w:line="276" w:lineRule="auto"/>
              <w:ind w:left="0" w:right="-31" w:firstLine="0"/>
              <w:jc w:val="left"/>
              <w:rPr>
                <w:sz w:val="24"/>
                <w:szCs w:val="24"/>
              </w:rPr>
            </w:pPr>
            <w:r w:rsidRPr="00671A2B">
              <w:rPr>
                <w:sz w:val="24"/>
                <w:szCs w:val="24"/>
              </w:rPr>
              <w:t>1.</w:t>
            </w:r>
            <w:r w:rsidRPr="00671A2B">
              <w:rPr>
                <w:rFonts w:eastAsia="Arial"/>
                <w:sz w:val="24"/>
                <w:szCs w:val="24"/>
              </w:rPr>
              <w:t xml:space="preserve"> </w:t>
            </w:r>
            <w:r w:rsidRPr="00671A2B">
              <w:rPr>
                <w:sz w:val="24"/>
                <w:szCs w:val="24"/>
              </w:rPr>
              <w:t xml:space="preserve"> </w:t>
            </w:r>
          </w:p>
        </w:tc>
        <w:tc>
          <w:tcPr>
            <w:tcW w:w="10057" w:type="dxa"/>
            <w:tcBorders>
              <w:top w:val="single" w:sz="4" w:space="0" w:color="000000"/>
              <w:left w:val="single" w:sz="4" w:space="0" w:color="000000"/>
              <w:bottom w:val="single" w:sz="4" w:space="0" w:color="000000"/>
              <w:right w:val="single" w:sz="4" w:space="0" w:color="000000"/>
            </w:tcBorders>
          </w:tcPr>
          <w:p w:rsidR="00316D07" w:rsidRPr="00671A2B" w:rsidRDefault="003F72AF" w:rsidP="00671A2B">
            <w:pPr>
              <w:spacing w:after="0" w:line="276" w:lineRule="auto"/>
              <w:ind w:left="0" w:right="-31" w:firstLine="0"/>
              <w:jc w:val="left"/>
              <w:rPr>
                <w:sz w:val="24"/>
                <w:szCs w:val="24"/>
              </w:rPr>
            </w:pPr>
            <w:r w:rsidRPr="00671A2B">
              <w:rPr>
                <w:sz w:val="24"/>
                <w:szCs w:val="24"/>
              </w:rPr>
              <w:t>Портреты детских писателей: XX век</w:t>
            </w:r>
            <w:proofErr w:type="gramStart"/>
            <w:r w:rsidRPr="00671A2B">
              <w:rPr>
                <w:sz w:val="24"/>
                <w:szCs w:val="24"/>
              </w:rPr>
              <w:t xml:space="preserve"> :</w:t>
            </w:r>
            <w:proofErr w:type="gramEnd"/>
            <w:r w:rsidRPr="00671A2B">
              <w:rPr>
                <w:sz w:val="24"/>
                <w:szCs w:val="24"/>
              </w:rPr>
              <w:t xml:space="preserve"> комплект наглядных пособий. – М.</w:t>
            </w:r>
            <w:proofErr w:type="gramStart"/>
            <w:r w:rsidRPr="00671A2B">
              <w:rPr>
                <w:sz w:val="24"/>
                <w:szCs w:val="24"/>
              </w:rPr>
              <w:t xml:space="preserve"> :</w:t>
            </w:r>
            <w:proofErr w:type="gramEnd"/>
            <w:r w:rsidRPr="00671A2B">
              <w:rPr>
                <w:sz w:val="24"/>
                <w:szCs w:val="24"/>
              </w:rPr>
              <w:t xml:space="preserve"> Гном и Д, 2009. </w:t>
            </w:r>
          </w:p>
        </w:tc>
        <w:tc>
          <w:tcPr>
            <w:tcW w:w="3073" w:type="dxa"/>
            <w:tcBorders>
              <w:top w:val="single" w:sz="4" w:space="0" w:color="000000"/>
              <w:left w:val="single" w:sz="4" w:space="0" w:color="000000"/>
              <w:bottom w:val="single" w:sz="4" w:space="0" w:color="000000"/>
              <w:right w:val="single" w:sz="4" w:space="0" w:color="000000"/>
            </w:tcBorders>
          </w:tcPr>
          <w:p w:rsidR="00316D07" w:rsidRPr="00671A2B" w:rsidRDefault="003F72AF" w:rsidP="00671A2B">
            <w:pPr>
              <w:spacing w:after="0" w:line="276" w:lineRule="auto"/>
              <w:ind w:left="8" w:right="-31" w:firstLine="0"/>
              <w:jc w:val="center"/>
              <w:rPr>
                <w:sz w:val="24"/>
                <w:szCs w:val="24"/>
              </w:rPr>
            </w:pPr>
            <w:r w:rsidRPr="00671A2B">
              <w:rPr>
                <w:sz w:val="24"/>
                <w:szCs w:val="24"/>
              </w:rPr>
              <w:t xml:space="preserve">3 </w:t>
            </w:r>
          </w:p>
        </w:tc>
      </w:tr>
      <w:tr w:rsidR="00316D07" w:rsidRPr="00671A2B">
        <w:trPr>
          <w:trHeight w:val="288"/>
        </w:trPr>
        <w:tc>
          <w:tcPr>
            <w:tcW w:w="1330" w:type="dxa"/>
            <w:tcBorders>
              <w:top w:val="single" w:sz="4" w:space="0" w:color="000000"/>
              <w:left w:val="single" w:sz="4" w:space="0" w:color="000000"/>
              <w:bottom w:val="single" w:sz="4" w:space="0" w:color="000000"/>
              <w:right w:val="single" w:sz="4" w:space="0" w:color="000000"/>
            </w:tcBorders>
          </w:tcPr>
          <w:p w:rsidR="00316D07" w:rsidRPr="00671A2B" w:rsidRDefault="003F72AF" w:rsidP="00671A2B">
            <w:pPr>
              <w:spacing w:after="0" w:line="276" w:lineRule="auto"/>
              <w:ind w:left="0" w:right="-31" w:firstLine="0"/>
              <w:jc w:val="left"/>
              <w:rPr>
                <w:sz w:val="24"/>
                <w:szCs w:val="24"/>
              </w:rPr>
            </w:pPr>
            <w:r w:rsidRPr="00671A2B">
              <w:rPr>
                <w:sz w:val="24"/>
                <w:szCs w:val="24"/>
              </w:rPr>
              <w:t>2.</w:t>
            </w:r>
            <w:r w:rsidRPr="00671A2B">
              <w:rPr>
                <w:rFonts w:eastAsia="Arial"/>
                <w:sz w:val="24"/>
                <w:szCs w:val="24"/>
              </w:rPr>
              <w:t xml:space="preserve"> </w:t>
            </w:r>
            <w:r w:rsidRPr="00671A2B">
              <w:rPr>
                <w:sz w:val="24"/>
                <w:szCs w:val="24"/>
              </w:rPr>
              <w:t xml:space="preserve"> </w:t>
            </w:r>
          </w:p>
        </w:tc>
        <w:tc>
          <w:tcPr>
            <w:tcW w:w="10057" w:type="dxa"/>
            <w:tcBorders>
              <w:top w:val="single" w:sz="4" w:space="0" w:color="000000"/>
              <w:left w:val="single" w:sz="4" w:space="0" w:color="000000"/>
              <w:bottom w:val="single" w:sz="4" w:space="0" w:color="000000"/>
              <w:right w:val="single" w:sz="4" w:space="0" w:color="000000"/>
            </w:tcBorders>
          </w:tcPr>
          <w:p w:rsidR="00316D07" w:rsidRPr="00671A2B" w:rsidRDefault="003F72AF" w:rsidP="00671A2B">
            <w:pPr>
              <w:spacing w:after="0" w:line="276" w:lineRule="auto"/>
              <w:ind w:left="0" w:right="-31" w:firstLine="0"/>
              <w:jc w:val="left"/>
              <w:rPr>
                <w:sz w:val="24"/>
                <w:szCs w:val="24"/>
              </w:rPr>
            </w:pPr>
            <w:r w:rsidRPr="00671A2B">
              <w:rPr>
                <w:sz w:val="24"/>
                <w:szCs w:val="24"/>
              </w:rPr>
              <w:t>Портреты детских писателей: XIX век</w:t>
            </w:r>
            <w:proofErr w:type="gramStart"/>
            <w:r w:rsidRPr="00671A2B">
              <w:rPr>
                <w:sz w:val="24"/>
                <w:szCs w:val="24"/>
              </w:rPr>
              <w:t xml:space="preserve"> :</w:t>
            </w:r>
            <w:proofErr w:type="gramEnd"/>
            <w:r w:rsidRPr="00671A2B">
              <w:rPr>
                <w:sz w:val="24"/>
                <w:szCs w:val="24"/>
              </w:rPr>
              <w:t xml:space="preserve"> комплект наглядных пособий. – М.</w:t>
            </w:r>
            <w:proofErr w:type="gramStart"/>
            <w:r w:rsidRPr="00671A2B">
              <w:rPr>
                <w:sz w:val="24"/>
                <w:szCs w:val="24"/>
              </w:rPr>
              <w:t xml:space="preserve"> :</w:t>
            </w:r>
            <w:proofErr w:type="gramEnd"/>
            <w:r w:rsidRPr="00671A2B">
              <w:rPr>
                <w:sz w:val="24"/>
                <w:szCs w:val="24"/>
              </w:rPr>
              <w:t xml:space="preserve"> Гном и Д, 2009. </w:t>
            </w:r>
          </w:p>
        </w:tc>
        <w:tc>
          <w:tcPr>
            <w:tcW w:w="3073" w:type="dxa"/>
            <w:tcBorders>
              <w:top w:val="single" w:sz="4" w:space="0" w:color="000000"/>
              <w:left w:val="single" w:sz="4" w:space="0" w:color="000000"/>
              <w:bottom w:val="single" w:sz="4" w:space="0" w:color="000000"/>
              <w:right w:val="single" w:sz="4" w:space="0" w:color="000000"/>
            </w:tcBorders>
          </w:tcPr>
          <w:p w:rsidR="00316D07" w:rsidRPr="00671A2B" w:rsidRDefault="003F72AF" w:rsidP="00671A2B">
            <w:pPr>
              <w:spacing w:after="0" w:line="276" w:lineRule="auto"/>
              <w:ind w:left="8" w:right="-31" w:firstLine="0"/>
              <w:jc w:val="center"/>
              <w:rPr>
                <w:sz w:val="24"/>
                <w:szCs w:val="24"/>
              </w:rPr>
            </w:pPr>
            <w:r w:rsidRPr="00671A2B">
              <w:rPr>
                <w:sz w:val="24"/>
                <w:szCs w:val="24"/>
              </w:rPr>
              <w:t xml:space="preserve">3 </w:t>
            </w:r>
          </w:p>
        </w:tc>
      </w:tr>
    </w:tbl>
    <w:p w:rsidR="00316D07" w:rsidRPr="00671A2B" w:rsidRDefault="003F72AF" w:rsidP="00671A2B">
      <w:pPr>
        <w:spacing w:after="0" w:line="276" w:lineRule="auto"/>
        <w:ind w:left="720" w:right="-31" w:firstLine="0"/>
        <w:jc w:val="left"/>
        <w:rPr>
          <w:szCs w:val="24"/>
        </w:rPr>
      </w:pPr>
      <w:r w:rsidRPr="00671A2B">
        <w:rPr>
          <w:rFonts w:eastAsia="Calibri"/>
          <w:szCs w:val="24"/>
        </w:rPr>
        <w:t xml:space="preserve"> </w:t>
      </w:r>
    </w:p>
    <w:p w:rsidR="00316D07" w:rsidRPr="00671A2B" w:rsidRDefault="003F72AF" w:rsidP="00671A2B">
      <w:pPr>
        <w:spacing w:after="0" w:line="276" w:lineRule="auto"/>
        <w:ind w:left="730" w:right="-31"/>
        <w:rPr>
          <w:szCs w:val="24"/>
        </w:rPr>
      </w:pPr>
      <w:r w:rsidRPr="00671A2B">
        <w:rPr>
          <w:szCs w:val="24"/>
        </w:rPr>
        <w:t>2.2.2.</w:t>
      </w:r>
      <w:r w:rsidRPr="00671A2B">
        <w:rPr>
          <w:rFonts w:eastAsia="Arial"/>
          <w:szCs w:val="24"/>
        </w:rPr>
        <w:t xml:space="preserve"> </w:t>
      </w:r>
      <w:r w:rsidRPr="00671A2B">
        <w:rPr>
          <w:szCs w:val="24"/>
        </w:rPr>
        <w:t xml:space="preserve">Компьютерная техника и интерактивное оборудование </w:t>
      </w:r>
    </w:p>
    <w:tbl>
      <w:tblPr>
        <w:tblStyle w:val="TableGrid"/>
        <w:tblW w:w="14481" w:type="dxa"/>
        <w:tblInd w:w="-108" w:type="dxa"/>
        <w:tblCellMar>
          <w:top w:w="6" w:type="dxa"/>
          <w:left w:w="108" w:type="dxa"/>
          <w:right w:w="115" w:type="dxa"/>
        </w:tblCellMar>
        <w:tblLook w:val="04A0"/>
      </w:tblPr>
      <w:tblGrid>
        <w:gridCol w:w="1328"/>
        <w:gridCol w:w="10078"/>
        <w:gridCol w:w="3075"/>
      </w:tblGrid>
      <w:tr w:rsidR="00316D07" w:rsidRPr="00671A2B">
        <w:trPr>
          <w:trHeight w:val="286"/>
        </w:trPr>
        <w:tc>
          <w:tcPr>
            <w:tcW w:w="1328" w:type="dxa"/>
            <w:tcBorders>
              <w:top w:val="single" w:sz="4" w:space="0" w:color="000000"/>
              <w:left w:val="single" w:sz="4" w:space="0" w:color="000000"/>
              <w:bottom w:val="single" w:sz="4" w:space="0" w:color="000000"/>
              <w:right w:val="single" w:sz="4" w:space="0" w:color="000000"/>
            </w:tcBorders>
          </w:tcPr>
          <w:p w:rsidR="00316D07" w:rsidRPr="00671A2B" w:rsidRDefault="003F72AF" w:rsidP="00671A2B">
            <w:pPr>
              <w:spacing w:after="0" w:line="276" w:lineRule="auto"/>
              <w:ind w:left="8" w:right="-31" w:firstLine="0"/>
              <w:jc w:val="center"/>
              <w:rPr>
                <w:sz w:val="24"/>
                <w:szCs w:val="24"/>
              </w:rPr>
            </w:pPr>
            <w:r w:rsidRPr="00671A2B">
              <w:rPr>
                <w:sz w:val="24"/>
                <w:szCs w:val="24"/>
              </w:rPr>
              <w:t xml:space="preserve">№ </w:t>
            </w:r>
          </w:p>
        </w:tc>
        <w:tc>
          <w:tcPr>
            <w:tcW w:w="10079" w:type="dxa"/>
            <w:tcBorders>
              <w:top w:val="single" w:sz="4" w:space="0" w:color="000000"/>
              <w:left w:val="single" w:sz="4" w:space="0" w:color="000000"/>
              <w:bottom w:val="single" w:sz="4" w:space="0" w:color="000000"/>
              <w:right w:val="single" w:sz="4" w:space="0" w:color="000000"/>
            </w:tcBorders>
          </w:tcPr>
          <w:p w:rsidR="00316D07" w:rsidRPr="00671A2B" w:rsidRDefault="003F72AF" w:rsidP="00671A2B">
            <w:pPr>
              <w:spacing w:after="0" w:line="276" w:lineRule="auto"/>
              <w:ind w:left="1" w:right="-31" w:firstLine="0"/>
              <w:jc w:val="center"/>
              <w:rPr>
                <w:sz w:val="24"/>
                <w:szCs w:val="24"/>
              </w:rPr>
            </w:pPr>
            <w:r w:rsidRPr="00671A2B">
              <w:rPr>
                <w:sz w:val="24"/>
                <w:szCs w:val="24"/>
              </w:rPr>
              <w:t xml:space="preserve">Название учебного оборудования </w:t>
            </w:r>
          </w:p>
        </w:tc>
        <w:tc>
          <w:tcPr>
            <w:tcW w:w="3075" w:type="dxa"/>
            <w:tcBorders>
              <w:top w:val="single" w:sz="4" w:space="0" w:color="000000"/>
              <w:left w:val="single" w:sz="4" w:space="0" w:color="000000"/>
              <w:bottom w:val="single" w:sz="4" w:space="0" w:color="000000"/>
              <w:right w:val="single" w:sz="4" w:space="0" w:color="000000"/>
            </w:tcBorders>
          </w:tcPr>
          <w:p w:rsidR="00316D07" w:rsidRPr="00671A2B" w:rsidRDefault="003F72AF" w:rsidP="00671A2B">
            <w:pPr>
              <w:spacing w:after="0" w:line="276" w:lineRule="auto"/>
              <w:ind w:left="9" w:right="-31" w:firstLine="0"/>
              <w:jc w:val="center"/>
              <w:rPr>
                <w:sz w:val="24"/>
                <w:szCs w:val="24"/>
              </w:rPr>
            </w:pPr>
            <w:r w:rsidRPr="00671A2B">
              <w:rPr>
                <w:sz w:val="24"/>
                <w:szCs w:val="24"/>
              </w:rPr>
              <w:t xml:space="preserve">Класс </w:t>
            </w:r>
          </w:p>
        </w:tc>
      </w:tr>
      <w:tr w:rsidR="00316D07" w:rsidRPr="00671A2B">
        <w:trPr>
          <w:trHeight w:val="286"/>
        </w:trPr>
        <w:tc>
          <w:tcPr>
            <w:tcW w:w="1328" w:type="dxa"/>
            <w:tcBorders>
              <w:top w:val="single" w:sz="4" w:space="0" w:color="000000"/>
              <w:left w:val="single" w:sz="4" w:space="0" w:color="000000"/>
              <w:bottom w:val="single" w:sz="4" w:space="0" w:color="000000"/>
              <w:right w:val="single" w:sz="4" w:space="0" w:color="000000"/>
            </w:tcBorders>
          </w:tcPr>
          <w:p w:rsidR="00316D07" w:rsidRPr="00671A2B" w:rsidRDefault="003F72AF" w:rsidP="00671A2B">
            <w:pPr>
              <w:spacing w:after="0" w:line="276" w:lineRule="auto"/>
              <w:ind w:left="0" w:right="-31" w:firstLine="0"/>
              <w:jc w:val="left"/>
              <w:rPr>
                <w:sz w:val="24"/>
                <w:szCs w:val="24"/>
              </w:rPr>
            </w:pPr>
            <w:r w:rsidRPr="00671A2B">
              <w:rPr>
                <w:sz w:val="24"/>
                <w:szCs w:val="24"/>
              </w:rPr>
              <w:t>1.</w:t>
            </w:r>
            <w:r w:rsidRPr="00671A2B">
              <w:rPr>
                <w:rFonts w:eastAsia="Arial"/>
                <w:sz w:val="24"/>
                <w:szCs w:val="24"/>
              </w:rPr>
              <w:t xml:space="preserve"> </w:t>
            </w:r>
            <w:r w:rsidRPr="00671A2B">
              <w:rPr>
                <w:sz w:val="24"/>
                <w:szCs w:val="24"/>
              </w:rPr>
              <w:t xml:space="preserve"> </w:t>
            </w:r>
          </w:p>
        </w:tc>
        <w:tc>
          <w:tcPr>
            <w:tcW w:w="10079" w:type="dxa"/>
            <w:tcBorders>
              <w:top w:val="single" w:sz="4" w:space="0" w:color="000000"/>
              <w:left w:val="single" w:sz="4" w:space="0" w:color="000000"/>
              <w:bottom w:val="single" w:sz="4" w:space="0" w:color="000000"/>
              <w:right w:val="single" w:sz="4" w:space="0" w:color="000000"/>
            </w:tcBorders>
          </w:tcPr>
          <w:p w:rsidR="00316D07" w:rsidRPr="00671A2B" w:rsidRDefault="003F72AF" w:rsidP="00671A2B">
            <w:pPr>
              <w:spacing w:after="0" w:line="276" w:lineRule="auto"/>
              <w:ind w:left="0" w:right="-31" w:firstLine="0"/>
              <w:jc w:val="left"/>
              <w:rPr>
                <w:sz w:val="24"/>
                <w:szCs w:val="24"/>
              </w:rPr>
            </w:pPr>
            <w:r w:rsidRPr="00671A2B">
              <w:rPr>
                <w:sz w:val="24"/>
                <w:szCs w:val="24"/>
              </w:rPr>
              <w:t xml:space="preserve">Магнитная доска. </w:t>
            </w:r>
          </w:p>
        </w:tc>
        <w:tc>
          <w:tcPr>
            <w:tcW w:w="3075" w:type="dxa"/>
            <w:tcBorders>
              <w:top w:val="single" w:sz="4" w:space="0" w:color="000000"/>
              <w:left w:val="single" w:sz="4" w:space="0" w:color="000000"/>
              <w:bottom w:val="single" w:sz="4" w:space="0" w:color="000000"/>
              <w:right w:val="single" w:sz="4" w:space="0" w:color="000000"/>
            </w:tcBorders>
          </w:tcPr>
          <w:p w:rsidR="00316D07" w:rsidRPr="00671A2B" w:rsidRDefault="003F72AF" w:rsidP="00671A2B">
            <w:pPr>
              <w:spacing w:after="0" w:line="276" w:lineRule="auto"/>
              <w:ind w:right="-31" w:firstLine="0"/>
              <w:jc w:val="center"/>
              <w:rPr>
                <w:sz w:val="24"/>
                <w:szCs w:val="24"/>
              </w:rPr>
            </w:pPr>
            <w:r w:rsidRPr="00671A2B">
              <w:rPr>
                <w:sz w:val="24"/>
                <w:szCs w:val="24"/>
              </w:rPr>
              <w:t xml:space="preserve">3 </w:t>
            </w:r>
          </w:p>
        </w:tc>
      </w:tr>
      <w:tr w:rsidR="00316D07" w:rsidRPr="00671A2B">
        <w:trPr>
          <w:trHeight w:val="286"/>
        </w:trPr>
        <w:tc>
          <w:tcPr>
            <w:tcW w:w="1328" w:type="dxa"/>
            <w:tcBorders>
              <w:top w:val="single" w:sz="4" w:space="0" w:color="000000"/>
              <w:left w:val="single" w:sz="4" w:space="0" w:color="000000"/>
              <w:bottom w:val="single" w:sz="4" w:space="0" w:color="000000"/>
              <w:right w:val="single" w:sz="4" w:space="0" w:color="000000"/>
            </w:tcBorders>
          </w:tcPr>
          <w:p w:rsidR="00316D07" w:rsidRPr="00671A2B" w:rsidRDefault="003F72AF" w:rsidP="00671A2B">
            <w:pPr>
              <w:spacing w:after="0" w:line="276" w:lineRule="auto"/>
              <w:ind w:left="0" w:right="-31" w:firstLine="0"/>
              <w:jc w:val="left"/>
              <w:rPr>
                <w:sz w:val="24"/>
                <w:szCs w:val="24"/>
              </w:rPr>
            </w:pPr>
            <w:r w:rsidRPr="00671A2B">
              <w:rPr>
                <w:sz w:val="24"/>
                <w:szCs w:val="24"/>
              </w:rPr>
              <w:t>2.</w:t>
            </w:r>
            <w:r w:rsidRPr="00671A2B">
              <w:rPr>
                <w:rFonts w:eastAsia="Arial"/>
                <w:sz w:val="24"/>
                <w:szCs w:val="24"/>
              </w:rPr>
              <w:t xml:space="preserve"> </w:t>
            </w:r>
            <w:r w:rsidRPr="00671A2B">
              <w:rPr>
                <w:sz w:val="24"/>
                <w:szCs w:val="24"/>
              </w:rPr>
              <w:t xml:space="preserve"> </w:t>
            </w:r>
          </w:p>
        </w:tc>
        <w:tc>
          <w:tcPr>
            <w:tcW w:w="10079" w:type="dxa"/>
            <w:tcBorders>
              <w:top w:val="single" w:sz="4" w:space="0" w:color="000000"/>
              <w:left w:val="single" w:sz="4" w:space="0" w:color="000000"/>
              <w:bottom w:val="single" w:sz="4" w:space="0" w:color="000000"/>
              <w:right w:val="single" w:sz="4" w:space="0" w:color="000000"/>
            </w:tcBorders>
          </w:tcPr>
          <w:p w:rsidR="00316D07" w:rsidRPr="00671A2B" w:rsidRDefault="003F72AF" w:rsidP="00671A2B">
            <w:pPr>
              <w:spacing w:after="0" w:line="276" w:lineRule="auto"/>
              <w:ind w:left="0" w:right="-31" w:firstLine="0"/>
              <w:jc w:val="left"/>
              <w:rPr>
                <w:sz w:val="24"/>
                <w:szCs w:val="24"/>
              </w:rPr>
            </w:pPr>
            <w:r w:rsidRPr="00671A2B">
              <w:rPr>
                <w:sz w:val="24"/>
                <w:szCs w:val="24"/>
              </w:rPr>
              <w:t xml:space="preserve">Персональный компьютер. </w:t>
            </w:r>
          </w:p>
        </w:tc>
        <w:tc>
          <w:tcPr>
            <w:tcW w:w="3075" w:type="dxa"/>
            <w:tcBorders>
              <w:top w:val="single" w:sz="4" w:space="0" w:color="000000"/>
              <w:left w:val="single" w:sz="4" w:space="0" w:color="000000"/>
              <w:bottom w:val="single" w:sz="4" w:space="0" w:color="000000"/>
              <w:right w:val="single" w:sz="4" w:space="0" w:color="000000"/>
            </w:tcBorders>
          </w:tcPr>
          <w:p w:rsidR="00316D07" w:rsidRPr="00671A2B" w:rsidRDefault="003F72AF" w:rsidP="00671A2B">
            <w:pPr>
              <w:spacing w:after="0" w:line="276" w:lineRule="auto"/>
              <w:ind w:right="-31" w:firstLine="0"/>
              <w:jc w:val="center"/>
              <w:rPr>
                <w:sz w:val="24"/>
                <w:szCs w:val="24"/>
              </w:rPr>
            </w:pPr>
            <w:r w:rsidRPr="00671A2B">
              <w:rPr>
                <w:sz w:val="24"/>
                <w:szCs w:val="24"/>
              </w:rPr>
              <w:t xml:space="preserve">3 </w:t>
            </w:r>
          </w:p>
        </w:tc>
      </w:tr>
      <w:tr w:rsidR="00316D07" w:rsidRPr="00671A2B">
        <w:trPr>
          <w:trHeight w:val="288"/>
        </w:trPr>
        <w:tc>
          <w:tcPr>
            <w:tcW w:w="1328" w:type="dxa"/>
            <w:tcBorders>
              <w:top w:val="single" w:sz="4" w:space="0" w:color="000000"/>
              <w:left w:val="single" w:sz="4" w:space="0" w:color="000000"/>
              <w:bottom w:val="single" w:sz="4" w:space="0" w:color="000000"/>
              <w:right w:val="single" w:sz="4" w:space="0" w:color="000000"/>
            </w:tcBorders>
          </w:tcPr>
          <w:p w:rsidR="00316D07" w:rsidRPr="00671A2B" w:rsidRDefault="003F72AF" w:rsidP="00671A2B">
            <w:pPr>
              <w:spacing w:after="0" w:line="276" w:lineRule="auto"/>
              <w:ind w:left="0" w:right="-31" w:firstLine="0"/>
              <w:jc w:val="left"/>
              <w:rPr>
                <w:sz w:val="24"/>
                <w:szCs w:val="24"/>
              </w:rPr>
            </w:pPr>
            <w:r w:rsidRPr="00671A2B">
              <w:rPr>
                <w:sz w:val="24"/>
                <w:szCs w:val="24"/>
              </w:rPr>
              <w:t>3.</w:t>
            </w:r>
            <w:r w:rsidRPr="00671A2B">
              <w:rPr>
                <w:rFonts w:eastAsia="Arial"/>
                <w:sz w:val="24"/>
                <w:szCs w:val="24"/>
              </w:rPr>
              <w:t xml:space="preserve"> </w:t>
            </w:r>
            <w:r w:rsidRPr="00671A2B">
              <w:rPr>
                <w:sz w:val="24"/>
                <w:szCs w:val="24"/>
              </w:rPr>
              <w:t xml:space="preserve"> </w:t>
            </w:r>
          </w:p>
        </w:tc>
        <w:tc>
          <w:tcPr>
            <w:tcW w:w="10079" w:type="dxa"/>
            <w:tcBorders>
              <w:top w:val="single" w:sz="4" w:space="0" w:color="000000"/>
              <w:left w:val="single" w:sz="4" w:space="0" w:color="000000"/>
              <w:bottom w:val="single" w:sz="4" w:space="0" w:color="000000"/>
              <w:right w:val="single" w:sz="4" w:space="0" w:color="000000"/>
            </w:tcBorders>
          </w:tcPr>
          <w:p w:rsidR="00316D07" w:rsidRPr="00671A2B" w:rsidRDefault="003F72AF" w:rsidP="00671A2B">
            <w:pPr>
              <w:spacing w:after="0" w:line="276" w:lineRule="auto"/>
              <w:ind w:left="0" w:right="-31" w:firstLine="0"/>
              <w:jc w:val="left"/>
              <w:rPr>
                <w:sz w:val="24"/>
                <w:szCs w:val="24"/>
              </w:rPr>
            </w:pPr>
            <w:r w:rsidRPr="00671A2B">
              <w:rPr>
                <w:sz w:val="24"/>
                <w:szCs w:val="24"/>
              </w:rPr>
              <w:t xml:space="preserve">Мультимедийный проектор. </w:t>
            </w:r>
          </w:p>
        </w:tc>
        <w:tc>
          <w:tcPr>
            <w:tcW w:w="3075" w:type="dxa"/>
            <w:tcBorders>
              <w:top w:val="single" w:sz="4" w:space="0" w:color="000000"/>
              <w:left w:val="single" w:sz="4" w:space="0" w:color="000000"/>
              <w:bottom w:val="single" w:sz="4" w:space="0" w:color="000000"/>
              <w:right w:val="single" w:sz="4" w:space="0" w:color="000000"/>
            </w:tcBorders>
          </w:tcPr>
          <w:p w:rsidR="00316D07" w:rsidRPr="00671A2B" w:rsidRDefault="003F72AF" w:rsidP="00671A2B">
            <w:pPr>
              <w:spacing w:after="0" w:line="276" w:lineRule="auto"/>
              <w:ind w:right="-31" w:firstLine="0"/>
              <w:jc w:val="center"/>
              <w:rPr>
                <w:sz w:val="24"/>
                <w:szCs w:val="24"/>
              </w:rPr>
            </w:pPr>
            <w:r w:rsidRPr="00671A2B">
              <w:rPr>
                <w:sz w:val="24"/>
                <w:szCs w:val="24"/>
              </w:rPr>
              <w:t xml:space="preserve">3 </w:t>
            </w:r>
          </w:p>
        </w:tc>
      </w:tr>
      <w:tr w:rsidR="00316D07" w:rsidRPr="00671A2B">
        <w:trPr>
          <w:trHeight w:val="286"/>
        </w:trPr>
        <w:tc>
          <w:tcPr>
            <w:tcW w:w="1328" w:type="dxa"/>
            <w:tcBorders>
              <w:top w:val="single" w:sz="4" w:space="0" w:color="000000"/>
              <w:left w:val="single" w:sz="4" w:space="0" w:color="000000"/>
              <w:bottom w:val="single" w:sz="4" w:space="0" w:color="000000"/>
              <w:right w:val="single" w:sz="4" w:space="0" w:color="000000"/>
            </w:tcBorders>
          </w:tcPr>
          <w:p w:rsidR="00316D07" w:rsidRPr="00671A2B" w:rsidRDefault="003F72AF" w:rsidP="00671A2B">
            <w:pPr>
              <w:spacing w:after="0" w:line="276" w:lineRule="auto"/>
              <w:ind w:left="0" w:right="-31" w:firstLine="0"/>
              <w:jc w:val="left"/>
              <w:rPr>
                <w:sz w:val="24"/>
                <w:szCs w:val="24"/>
              </w:rPr>
            </w:pPr>
            <w:r w:rsidRPr="00671A2B">
              <w:rPr>
                <w:sz w:val="24"/>
                <w:szCs w:val="24"/>
              </w:rPr>
              <w:t>4.</w:t>
            </w:r>
            <w:r w:rsidRPr="00671A2B">
              <w:rPr>
                <w:rFonts w:eastAsia="Arial"/>
                <w:sz w:val="24"/>
                <w:szCs w:val="24"/>
              </w:rPr>
              <w:t xml:space="preserve"> </w:t>
            </w:r>
            <w:r w:rsidRPr="00671A2B">
              <w:rPr>
                <w:sz w:val="24"/>
                <w:szCs w:val="24"/>
              </w:rPr>
              <w:t xml:space="preserve"> </w:t>
            </w:r>
          </w:p>
        </w:tc>
        <w:tc>
          <w:tcPr>
            <w:tcW w:w="10079" w:type="dxa"/>
            <w:tcBorders>
              <w:top w:val="single" w:sz="4" w:space="0" w:color="000000"/>
              <w:left w:val="single" w:sz="4" w:space="0" w:color="000000"/>
              <w:bottom w:val="single" w:sz="4" w:space="0" w:color="000000"/>
              <w:right w:val="single" w:sz="4" w:space="0" w:color="000000"/>
            </w:tcBorders>
          </w:tcPr>
          <w:p w:rsidR="00316D07" w:rsidRPr="00671A2B" w:rsidRDefault="003F72AF" w:rsidP="00671A2B">
            <w:pPr>
              <w:spacing w:after="0" w:line="276" w:lineRule="auto"/>
              <w:ind w:left="0" w:right="-31" w:firstLine="0"/>
              <w:jc w:val="left"/>
              <w:rPr>
                <w:sz w:val="24"/>
                <w:szCs w:val="24"/>
              </w:rPr>
            </w:pPr>
            <w:r w:rsidRPr="00671A2B">
              <w:rPr>
                <w:sz w:val="24"/>
                <w:szCs w:val="24"/>
              </w:rPr>
              <w:t xml:space="preserve">Многофункциональное устройство. </w:t>
            </w:r>
          </w:p>
        </w:tc>
        <w:tc>
          <w:tcPr>
            <w:tcW w:w="3075" w:type="dxa"/>
            <w:tcBorders>
              <w:top w:val="single" w:sz="4" w:space="0" w:color="000000"/>
              <w:left w:val="single" w:sz="4" w:space="0" w:color="000000"/>
              <w:bottom w:val="single" w:sz="4" w:space="0" w:color="000000"/>
              <w:right w:val="single" w:sz="4" w:space="0" w:color="000000"/>
            </w:tcBorders>
          </w:tcPr>
          <w:p w:rsidR="00316D07" w:rsidRPr="00671A2B" w:rsidRDefault="003F72AF" w:rsidP="00671A2B">
            <w:pPr>
              <w:spacing w:after="0" w:line="276" w:lineRule="auto"/>
              <w:ind w:right="-31" w:firstLine="0"/>
              <w:jc w:val="center"/>
              <w:rPr>
                <w:sz w:val="24"/>
                <w:szCs w:val="24"/>
              </w:rPr>
            </w:pPr>
            <w:r w:rsidRPr="00671A2B">
              <w:rPr>
                <w:sz w:val="24"/>
                <w:szCs w:val="24"/>
              </w:rPr>
              <w:t xml:space="preserve">3 </w:t>
            </w:r>
          </w:p>
        </w:tc>
      </w:tr>
      <w:tr w:rsidR="00316D07" w:rsidRPr="00671A2B">
        <w:trPr>
          <w:trHeight w:val="286"/>
        </w:trPr>
        <w:tc>
          <w:tcPr>
            <w:tcW w:w="1328" w:type="dxa"/>
            <w:tcBorders>
              <w:top w:val="single" w:sz="4" w:space="0" w:color="000000"/>
              <w:left w:val="single" w:sz="4" w:space="0" w:color="000000"/>
              <w:bottom w:val="single" w:sz="4" w:space="0" w:color="000000"/>
              <w:right w:val="single" w:sz="4" w:space="0" w:color="000000"/>
            </w:tcBorders>
          </w:tcPr>
          <w:p w:rsidR="00316D07" w:rsidRPr="00671A2B" w:rsidRDefault="003F72AF" w:rsidP="00671A2B">
            <w:pPr>
              <w:spacing w:after="0" w:line="276" w:lineRule="auto"/>
              <w:ind w:left="0" w:right="-31" w:firstLine="0"/>
              <w:jc w:val="left"/>
              <w:rPr>
                <w:sz w:val="24"/>
                <w:szCs w:val="24"/>
              </w:rPr>
            </w:pPr>
            <w:r w:rsidRPr="00671A2B">
              <w:rPr>
                <w:sz w:val="24"/>
                <w:szCs w:val="24"/>
              </w:rPr>
              <w:t xml:space="preserve">5. </w:t>
            </w:r>
          </w:p>
        </w:tc>
        <w:tc>
          <w:tcPr>
            <w:tcW w:w="10079" w:type="dxa"/>
            <w:tcBorders>
              <w:top w:val="single" w:sz="4" w:space="0" w:color="000000"/>
              <w:left w:val="single" w:sz="4" w:space="0" w:color="000000"/>
              <w:bottom w:val="single" w:sz="4" w:space="0" w:color="000000"/>
              <w:right w:val="single" w:sz="4" w:space="0" w:color="000000"/>
            </w:tcBorders>
          </w:tcPr>
          <w:p w:rsidR="00316D07" w:rsidRPr="00671A2B" w:rsidRDefault="003F72AF" w:rsidP="00671A2B">
            <w:pPr>
              <w:spacing w:after="0" w:line="276" w:lineRule="auto"/>
              <w:ind w:left="0" w:right="-31" w:firstLine="0"/>
              <w:jc w:val="left"/>
              <w:rPr>
                <w:sz w:val="24"/>
                <w:szCs w:val="24"/>
              </w:rPr>
            </w:pPr>
            <w:r w:rsidRPr="00671A2B">
              <w:rPr>
                <w:sz w:val="24"/>
                <w:szCs w:val="24"/>
              </w:rPr>
              <w:t xml:space="preserve">Цифровая фотокамера </w:t>
            </w:r>
          </w:p>
        </w:tc>
        <w:tc>
          <w:tcPr>
            <w:tcW w:w="3075" w:type="dxa"/>
            <w:tcBorders>
              <w:top w:val="single" w:sz="4" w:space="0" w:color="000000"/>
              <w:left w:val="single" w:sz="4" w:space="0" w:color="000000"/>
              <w:bottom w:val="single" w:sz="4" w:space="0" w:color="000000"/>
              <w:right w:val="single" w:sz="4" w:space="0" w:color="000000"/>
            </w:tcBorders>
          </w:tcPr>
          <w:p w:rsidR="00316D07" w:rsidRPr="00671A2B" w:rsidRDefault="003F72AF" w:rsidP="00671A2B">
            <w:pPr>
              <w:spacing w:after="0" w:line="276" w:lineRule="auto"/>
              <w:ind w:right="-31" w:firstLine="0"/>
              <w:jc w:val="center"/>
              <w:rPr>
                <w:sz w:val="24"/>
                <w:szCs w:val="24"/>
              </w:rPr>
            </w:pPr>
            <w:r w:rsidRPr="00671A2B">
              <w:rPr>
                <w:sz w:val="24"/>
                <w:szCs w:val="24"/>
              </w:rPr>
              <w:t xml:space="preserve">3 </w:t>
            </w:r>
          </w:p>
        </w:tc>
      </w:tr>
      <w:tr w:rsidR="00316D07" w:rsidRPr="00671A2B">
        <w:trPr>
          <w:trHeight w:val="286"/>
        </w:trPr>
        <w:tc>
          <w:tcPr>
            <w:tcW w:w="1328" w:type="dxa"/>
            <w:tcBorders>
              <w:top w:val="single" w:sz="4" w:space="0" w:color="000000"/>
              <w:left w:val="single" w:sz="4" w:space="0" w:color="000000"/>
              <w:bottom w:val="single" w:sz="4" w:space="0" w:color="000000"/>
              <w:right w:val="single" w:sz="4" w:space="0" w:color="000000"/>
            </w:tcBorders>
          </w:tcPr>
          <w:p w:rsidR="00316D07" w:rsidRPr="00671A2B" w:rsidRDefault="003F72AF" w:rsidP="00671A2B">
            <w:pPr>
              <w:spacing w:after="0" w:line="276" w:lineRule="auto"/>
              <w:ind w:left="0" w:right="-31" w:firstLine="0"/>
              <w:jc w:val="left"/>
              <w:rPr>
                <w:sz w:val="24"/>
                <w:szCs w:val="24"/>
              </w:rPr>
            </w:pPr>
            <w:r w:rsidRPr="00671A2B">
              <w:rPr>
                <w:sz w:val="24"/>
                <w:szCs w:val="24"/>
              </w:rPr>
              <w:t xml:space="preserve">6. </w:t>
            </w:r>
          </w:p>
        </w:tc>
        <w:tc>
          <w:tcPr>
            <w:tcW w:w="10079" w:type="dxa"/>
            <w:tcBorders>
              <w:top w:val="single" w:sz="4" w:space="0" w:color="000000"/>
              <w:left w:val="single" w:sz="4" w:space="0" w:color="000000"/>
              <w:bottom w:val="single" w:sz="4" w:space="0" w:color="000000"/>
              <w:right w:val="single" w:sz="4" w:space="0" w:color="000000"/>
            </w:tcBorders>
          </w:tcPr>
          <w:p w:rsidR="00316D07" w:rsidRPr="00671A2B" w:rsidRDefault="003F72AF" w:rsidP="00671A2B">
            <w:pPr>
              <w:spacing w:after="0" w:line="276" w:lineRule="auto"/>
              <w:ind w:left="0" w:right="-31" w:firstLine="0"/>
              <w:jc w:val="left"/>
              <w:rPr>
                <w:sz w:val="24"/>
                <w:szCs w:val="24"/>
              </w:rPr>
            </w:pPr>
            <w:r w:rsidRPr="00671A2B">
              <w:rPr>
                <w:sz w:val="24"/>
                <w:szCs w:val="24"/>
              </w:rPr>
              <w:t xml:space="preserve">Цифровая видеокамера. </w:t>
            </w:r>
          </w:p>
        </w:tc>
        <w:tc>
          <w:tcPr>
            <w:tcW w:w="3075" w:type="dxa"/>
            <w:tcBorders>
              <w:top w:val="single" w:sz="4" w:space="0" w:color="000000"/>
              <w:left w:val="single" w:sz="4" w:space="0" w:color="000000"/>
              <w:bottom w:val="single" w:sz="4" w:space="0" w:color="000000"/>
              <w:right w:val="single" w:sz="4" w:space="0" w:color="000000"/>
            </w:tcBorders>
          </w:tcPr>
          <w:p w:rsidR="00316D07" w:rsidRPr="00671A2B" w:rsidRDefault="003F72AF" w:rsidP="00671A2B">
            <w:pPr>
              <w:spacing w:after="0" w:line="276" w:lineRule="auto"/>
              <w:ind w:right="-31" w:firstLine="0"/>
              <w:jc w:val="center"/>
              <w:rPr>
                <w:sz w:val="24"/>
                <w:szCs w:val="24"/>
              </w:rPr>
            </w:pPr>
            <w:r w:rsidRPr="00671A2B">
              <w:rPr>
                <w:sz w:val="24"/>
                <w:szCs w:val="24"/>
              </w:rPr>
              <w:t xml:space="preserve">3 </w:t>
            </w:r>
          </w:p>
        </w:tc>
      </w:tr>
      <w:tr w:rsidR="00316D07" w:rsidRPr="00671A2B">
        <w:trPr>
          <w:trHeight w:val="286"/>
        </w:trPr>
        <w:tc>
          <w:tcPr>
            <w:tcW w:w="1328" w:type="dxa"/>
            <w:tcBorders>
              <w:top w:val="single" w:sz="4" w:space="0" w:color="000000"/>
              <w:left w:val="single" w:sz="4" w:space="0" w:color="000000"/>
              <w:bottom w:val="single" w:sz="4" w:space="0" w:color="000000"/>
              <w:right w:val="single" w:sz="4" w:space="0" w:color="000000"/>
            </w:tcBorders>
          </w:tcPr>
          <w:p w:rsidR="00316D07" w:rsidRPr="00671A2B" w:rsidRDefault="003F72AF" w:rsidP="00671A2B">
            <w:pPr>
              <w:spacing w:after="0" w:line="276" w:lineRule="auto"/>
              <w:ind w:left="0" w:right="-31" w:firstLine="0"/>
              <w:jc w:val="left"/>
              <w:rPr>
                <w:sz w:val="24"/>
                <w:szCs w:val="24"/>
              </w:rPr>
            </w:pPr>
            <w:r w:rsidRPr="00671A2B">
              <w:rPr>
                <w:sz w:val="24"/>
                <w:szCs w:val="24"/>
              </w:rPr>
              <w:t xml:space="preserve">7. </w:t>
            </w:r>
          </w:p>
        </w:tc>
        <w:tc>
          <w:tcPr>
            <w:tcW w:w="10079" w:type="dxa"/>
            <w:tcBorders>
              <w:top w:val="single" w:sz="4" w:space="0" w:color="000000"/>
              <w:left w:val="single" w:sz="4" w:space="0" w:color="000000"/>
              <w:bottom w:val="single" w:sz="4" w:space="0" w:color="000000"/>
              <w:right w:val="single" w:sz="4" w:space="0" w:color="000000"/>
            </w:tcBorders>
          </w:tcPr>
          <w:p w:rsidR="00316D07" w:rsidRPr="00671A2B" w:rsidRDefault="003F72AF" w:rsidP="00671A2B">
            <w:pPr>
              <w:spacing w:after="0" w:line="276" w:lineRule="auto"/>
              <w:ind w:left="0" w:right="-31" w:firstLine="0"/>
              <w:jc w:val="left"/>
              <w:rPr>
                <w:sz w:val="24"/>
                <w:szCs w:val="24"/>
              </w:rPr>
            </w:pPr>
            <w:r w:rsidRPr="00671A2B">
              <w:rPr>
                <w:sz w:val="24"/>
                <w:szCs w:val="24"/>
              </w:rPr>
              <w:t xml:space="preserve">Веб-камера. </w:t>
            </w:r>
          </w:p>
        </w:tc>
        <w:tc>
          <w:tcPr>
            <w:tcW w:w="3075" w:type="dxa"/>
            <w:tcBorders>
              <w:top w:val="single" w:sz="4" w:space="0" w:color="000000"/>
              <w:left w:val="single" w:sz="4" w:space="0" w:color="000000"/>
              <w:bottom w:val="single" w:sz="4" w:space="0" w:color="000000"/>
              <w:right w:val="single" w:sz="4" w:space="0" w:color="000000"/>
            </w:tcBorders>
          </w:tcPr>
          <w:p w:rsidR="00316D07" w:rsidRPr="00671A2B" w:rsidRDefault="003F72AF" w:rsidP="00671A2B">
            <w:pPr>
              <w:spacing w:after="0" w:line="276" w:lineRule="auto"/>
              <w:ind w:right="-31" w:firstLine="0"/>
              <w:jc w:val="center"/>
              <w:rPr>
                <w:sz w:val="24"/>
                <w:szCs w:val="24"/>
              </w:rPr>
            </w:pPr>
            <w:r w:rsidRPr="00671A2B">
              <w:rPr>
                <w:sz w:val="24"/>
                <w:szCs w:val="24"/>
              </w:rPr>
              <w:t xml:space="preserve">3 </w:t>
            </w:r>
          </w:p>
        </w:tc>
      </w:tr>
    </w:tbl>
    <w:p w:rsidR="00316D07" w:rsidRPr="00671A2B" w:rsidRDefault="003F72AF" w:rsidP="00671A2B">
      <w:pPr>
        <w:spacing w:after="0" w:line="276" w:lineRule="auto"/>
        <w:ind w:left="0" w:right="-31" w:firstLine="0"/>
        <w:jc w:val="left"/>
        <w:rPr>
          <w:szCs w:val="24"/>
        </w:rPr>
      </w:pPr>
      <w:r w:rsidRPr="00671A2B">
        <w:rPr>
          <w:rFonts w:eastAsia="Calibri"/>
          <w:szCs w:val="24"/>
        </w:rPr>
        <w:t xml:space="preserve"> </w:t>
      </w:r>
    </w:p>
    <w:p w:rsidR="00316D07" w:rsidRPr="00671A2B" w:rsidRDefault="003F72AF" w:rsidP="00671A2B">
      <w:pPr>
        <w:spacing w:after="0" w:line="276" w:lineRule="auto"/>
        <w:ind w:left="0" w:right="-31" w:firstLine="0"/>
        <w:jc w:val="left"/>
        <w:rPr>
          <w:szCs w:val="24"/>
        </w:rPr>
      </w:pPr>
      <w:r w:rsidRPr="00671A2B">
        <w:rPr>
          <w:rFonts w:eastAsia="Calibri"/>
          <w:szCs w:val="24"/>
        </w:rPr>
        <w:t xml:space="preserve"> </w:t>
      </w:r>
    </w:p>
    <w:p w:rsidR="00316D07" w:rsidRPr="00671A2B" w:rsidRDefault="003F72AF" w:rsidP="00671A2B">
      <w:pPr>
        <w:spacing w:after="0" w:line="276" w:lineRule="auto"/>
        <w:ind w:left="0" w:right="-31" w:firstLine="0"/>
        <w:jc w:val="left"/>
        <w:rPr>
          <w:szCs w:val="24"/>
        </w:rPr>
      </w:pPr>
      <w:r w:rsidRPr="00671A2B">
        <w:rPr>
          <w:rFonts w:eastAsia="Calibri"/>
          <w:szCs w:val="24"/>
        </w:rPr>
        <w:t xml:space="preserve"> </w:t>
      </w:r>
    </w:p>
    <w:p w:rsidR="00316D07" w:rsidRPr="00671A2B" w:rsidRDefault="003F72AF" w:rsidP="00671A2B">
      <w:pPr>
        <w:spacing w:after="0" w:line="276" w:lineRule="auto"/>
        <w:ind w:left="0" w:right="-31" w:firstLine="0"/>
        <w:jc w:val="left"/>
        <w:rPr>
          <w:szCs w:val="24"/>
        </w:rPr>
      </w:pPr>
      <w:r w:rsidRPr="00671A2B">
        <w:rPr>
          <w:rFonts w:eastAsia="Calibri"/>
          <w:szCs w:val="24"/>
        </w:rPr>
        <w:t xml:space="preserve"> </w:t>
      </w:r>
    </w:p>
    <w:p w:rsidR="00316D07" w:rsidRPr="00671A2B" w:rsidRDefault="003F72AF" w:rsidP="00671A2B">
      <w:pPr>
        <w:spacing w:after="0" w:line="276" w:lineRule="auto"/>
        <w:ind w:left="708" w:right="-31" w:firstLine="0"/>
        <w:jc w:val="left"/>
        <w:rPr>
          <w:szCs w:val="24"/>
        </w:rPr>
      </w:pPr>
      <w:r w:rsidRPr="00671A2B">
        <w:rPr>
          <w:szCs w:val="24"/>
        </w:rPr>
        <w:t xml:space="preserve"> </w:t>
      </w:r>
    </w:p>
    <w:p w:rsidR="00316D07" w:rsidRPr="00671A2B" w:rsidRDefault="003F72AF" w:rsidP="00671A2B">
      <w:pPr>
        <w:spacing w:after="0" w:line="276" w:lineRule="auto"/>
        <w:ind w:left="0" w:right="-31" w:firstLine="0"/>
        <w:jc w:val="left"/>
        <w:rPr>
          <w:szCs w:val="24"/>
        </w:rPr>
      </w:pPr>
      <w:r w:rsidRPr="00671A2B">
        <w:rPr>
          <w:b/>
          <w:color w:val="FF0000"/>
          <w:szCs w:val="24"/>
        </w:rPr>
        <w:t xml:space="preserve"> </w:t>
      </w:r>
      <w:r w:rsidRPr="00671A2B">
        <w:rPr>
          <w:b/>
          <w:color w:val="FF0000"/>
          <w:szCs w:val="24"/>
        </w:rPr>
        <w:tab/>
        <w:t xml:space="preserve"> </w:t>
      </w:r>
    </w:p>
    <w:p w:rsidR="0001456E" w:rsidRDefault="003F72AF" w:rsidP="0001456E">
      <w:pPr>
        <w:spacing w:after="0" w:line="276" w:lineRule="auto"/>
        <w:ind w:left="0" w:right="-31" w:firstLine="0"/>
        <w:jc w:val="right"/>
        <w:rPr>
          <w:szCs w:val="24"/>
        </w:rPr>
      </w:pPr>
      <w:r w:rsidRPr="00671A2B">
        <w:rPr>
          <w:b/>
          <w:szCs w:val="24"/>
        </w:rPr>
        <w:t xml:space="preserve"> </w:t>
      </w:r>
    </w:p>
    <w:p w:rsidR="0001456E" w:rsidRDefault="0001456E">
      <w:pPr>
        <w:spacing w:after="160" w:line="259" w:lineRule="auto"/>
        <w:ind w:left="0" w:right="0" w:firstLine="0"/>
        <w:jc w:val="left"/>
        <w:rPr>
          <w:szCs w:val="24"/>
        </w:rPr>
      </w:pPr>
      <w:r>
        <w:rPr>
          <w:szCs w:val="24"/>
        </w:rPr>
        <w:br w:type="page"/>
      </w:r>
    </w:p>
    <w:p w:rsidR="00686A34" w:rsidRDefault="0001456E" w:rsidP="0001456E">
      <w:pPr>
        <w:spacing w:after="0" w:line="276" w:lineRule="auto"/>
        <w:ind w:left="0" w:right="-31" w:firstLine="0"/>
        <w:jc w:val="right"/>
        <w:rPr>
          <w:szCs w:val="24"/>
        </w:rPr>
      </w:pPr>
      <w:r>
        <w:rPr>
          <w:szCs w:val="24"/>
        </w:rPr>
        <w:lastRenderedPageBreak/>
        <w:t>ПРИЛОЖЕНИЕ 2</w:t>
      </w:r>
    </w:p>
    <w:p w:rsidR="0001456E" w:rsidRPr="0001456E" w:rsidRDefault="0001456E" w:rsidP="0001456E">
      <w:pPr>
        <w:spacing w:after="0" w:line="276" w:lineRule="auto"/>
        <w:ind w:left="0" w:right="-31" w:firstLine="0"/>
        <w:jc w:val="center"/>
        <w:rPr>
          <w:b/>
          <w:bCs/>
          <w:szCs w:val="24"/>
        </w:rPr>
      </w:pPr>
      <w:r w:rsidRPr="0001456E">
        <w:rPr>
          <w:b/>
          <w:bCs/>
          <w:szCs w:val="24"/>
        </w:rPr>
        <w:t>Календарно-тематическое планирование</w:t>
      </w:r>
    </w:p>
    <w:p w:rsidR="0001456E" w:rsidRPr="0001456E" w:rsidRDefault="0001456E" w:rsidP="0001456E">
      <w:pPr>
        <w:spacing w:after="0" w:line="276" w:lineRule="auto"/>
        <w:ind w:left="0" w:right="-31" w:firstLine="0"/>
        <w:jc w:val="center"/>
        <w:rPr>
          <w:szCs w:val="24"/>
        </w:rPr>
      </w:pPr>
    </w:p>
    <w:tbl>
      <w:tblPr>
        <w:tblW w:w="15593" w:type="dxa"/>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36"/>
        <w:gridCol w:w="437"/>
        <w:gridCol w:w="2160"/>
        <w:gridCol w:w="903"/>
        <w:gridCol w:w="2976"/>
        <w:gridCol w:w="3861"/>
        <w:gridCol w:w="2269"/>
        <w:gridCol w:w="992"/>
        <w:gridCol w:w="992"/>
      </w:tblGrid>
      <w:tr w:rsidR="0001456E" w:rsidRPr="0001456E" w:rsidTr="00D40E6C">
        <w:tc>
          <w:tcPr>
            <w:tcW w:w="567" w:type="dxa"/>
          </w:tcPr>
          <w:p w:rsidR="0001456E" w:rsidRPr="0001456E" w:rsidRDefault="0001456E" w:rsidP="0001456E">
            <w:pPr>
              <w:spacing w:after="0" w:line="276" w:lineRule="auto"/>
              <w:ind w:left="0" w:right="-31" w:firstLine="0"/>
              <w:jc w:val="center"/>
              <w:rPr>
                <w:b/>
                <w:szCs w:val="24"/>
              </w:rPr>
            </w:pPr>
          </w:p>
        </w:tc>
        <w:tc>
          <w:tcPr>
            <w:tcW w:w="873" w:type="dxa"/>
            <w:gridSpan w:val="2"/>
          </w:tcPr>
          <w:p w:rsidR="0001456E" w:rsidRPr="0001456E" w:rsidRDefault="0001456E" w:rsidP="0001456E">
            <w:pPr>
              <w:spacing w:after="0" w:line="276" w:lineRule="auto"/>
              <w:ind w:left="0" w:right="-31" w:firstLine="0"/>
              <w:jc w:val="center"/>
              <w:rPr>
                <w:b/>
                <w:szCs w:val="24"/>
              </w:rPr>
            </w:pPr>
            <w:r w:rsidRPr="0001456E">
              <w:rPr>
                <w:b/>
                <w:szCs w:val="24"/>
              </w:rPr>
              <w:t>дата</w:t>
            </w:r>
          </w:p>
        </w:tc>
        <w:tc>
          <w:tcPr>
            <w:tcW w:w="2160" w:type="dxa"/>
            <w:vMerge w:val="restart"/>
          </w:tcPr>
          <w:p w:rsidR="0001456E" w:rsidRPr="0001456E" w:rsidRDefault="0001456E" w:rsidP="0001456E">
            <w:pPr>
              <w:spacing w:after="0" w:line="276" w:lineRule="auto"/>
              <w:ind w:left="0" w:right="-31" w:firstLine="0"/>
              <w:jc w:val="center"/>
              <w:rPr>
                <w:b/>
                <w:szCs w:val="24"/>
              </w:rPr>
            </w:pPr>
            <w:r w:rsidRPr="0001456E">
              <w:rPr>
                <w:b/>
                <w:szCs w:val="24"/>
              </w:rPr>
              <w:t>Тема урока</w:t>
            </w:r>
          </w:p>
        </w:tc>
        <w:tc>
          <w:tcPr>
            <w:tcW w:w="903" w:type="dxa"/>
            <w:vMerge w:val="restart"/>
          </w:tcPr>
          <w:p w:rsidR="0001456E" w:rsidRPr="0001456E" w:rsidRDefault="0001456E" w:rsidP="0001456E">
            <w:pPr>
              <w:spacing w:after="0" w:line="276" w:lineRule="auto"/>
              <w:ind w:left="0" w:right="-31" w:firstLine="0"/>
              <w:jc w:val="center"/>
              <w:rPr>
                <w:b/>
                <w:szCs w:val="24"/>
              </w:rPr>
            </w:pPr>
            <w:r w:rsidRPr="0001456E">
              <w:rPr>
                <w:b/>
                <w:szCs w:val="24"/>
              </w:rPr>
              <w:t>Тип урока</w:t>
            </w:r>
          </w:p>
        </w:tc>
        <w:tc>
          <w:tcPr>
            <w:tcW w:w="2976" w:type="dxa"/>
            <w:vMerge w:val="restart"/>
          </w:tcPr>
          <w:p w:rsidR="0001456E" w:rsidRPr="0001456E" w:rsidRDefault="0001456E" w:rsidP="0001456E">
            <w:pPr>
              <w:spacing w:after="0" w:line="276" w:lineRule="auto"/>
              <w:ind w:left="0" w:right="-31" w:firstLine="0"/>
              <w:jc w:val="center"/>
              <w:rPr>
                <w:b/>
                <w:szCs w:val="24"/>
              </w:rPr>
            </w:pPr>
            <w:r w:rsidRPr="0001456E">
              <w:rPr>
                <w:b/>
                <w:szCs w:val="24"/>
              </w:rPr>
              <w:t>Основные виды</w:t>
            </w:r>
          </w:p>
          <w:p w:rsidR="0001456E" w:rsidRPr="0001456E" w:rsidRDefault="0001456E" w:rsidP="0001456E">
            <w:pPr>
              <w:spacing w:after="0" w:line="276" w:lineRule="auto"/>
              <w:ind w:left="0" w:right="-31" w:firstLine="0"/>
              <w:jc w:val="center"/>
              <w:rPr>
                <w:b/>
                <w:szCs w:val="24"/>
              </w:rPr>
            </w:pPr>
            <w:r w:rsidRPr="0001456E">
              <w:rPr>
                <w:b/>
                <w:szCs w:val="24"/>
              </w:rPr>
              <w:t>учебной</w:t>
            </w:r>
          </w:p>
          <w:p w:rsidR="0001456E" w:rsidRPr="0001456E" w:rsidRDefault="0001456E" w:rsidP="0001456E">
            <w:pPr>
              <w:spacing w:after="0" w:line="276" w:lineRule="auto"/>
              <w:ind w:left="0" w:right="-31" w:firstLine="0"/>
              <w:jc w:val="center"/>
              <w:rPr>
                <w:b/>
                <w:szCs w:val="24"/>
              </w:rPr>
            </w:pPr>
            <w:r w:rsidRPr="0001456E">
              <w:rPr>
                <w:b/>
                <w:szCs w:val="24"/>
              </w:rPr>
              <w:t>деятельности</w:t>
            </w:r>
          </w:p>
        </w:tc>
        <w:tc>
          <w:tcPr>
            <w:tcW w:w="3861" w:type="dxa"/>
            <w:vMerge w:val="restart"/>
          </w:tcPr>
          <w:p w:rsidR="0001456E" w:rsidRPr="0001456E" w:rsidRDefault="0001456E" w:rsidP="0001456E">
            <w:pPr>
              <w:spacing w:after="0" w:line="276" w:lineRule="auto"/>
              <w:ind w:left="0" w:right="-31" w:firstLine="0"/>
              <w:jc w:val="center"/>
              <w:rPr>
                <w:b/>
                <w:szCs w:val="24"/>
              </w:rPr>
            </w:pPr>
            <w:r w:rsidRPr="0001456E">
              <w:rPr>
                <w:b/>
                <w:szCs w:val="24"/>
              </w:rPr>
              <w:t>Планируемые результаты освоения материала</w:t>
            </w:r>
          </w:p>
        </w:tc>
        <w:tc>
          <w:tcPr>
            <w:tcW w:w="2269" w:type="dxa"/>
            <w:vMerge w:val="restart"/>
          </w:tcPr>
          <w:p w:rsidR="0001456E" w:rsidRPr="0001456E" w:rsidRDefault="0001456E" w:rsidP="0001456E">
            <w:pPr>
              <w:spacing w:after="0" w:line="276" w:lineRule="auto"/>
              <w:ind w:left="0" w:right="-31" w:firstLine="0"/>
              <w:jc w:val="center"/>
              <w:rPr>
                <w:b/>
                <w:szCs w:val="24"/>
              </w:rPr>
            </w:pPr>
            <w:r w:rsidRPr="0001456E">
              <w:rPr>
                <w:b/>
                <w:szCs w:val="24"/>
              </w:rPr>
              <w:t>Универсальные учебные действия</w:t>
            </w:r>
          </w:p>
        </w:tc>
        <w:tc>
          <w:tcPr>
            <w:tcW w:w="992" w:type="dxa"/>
            <w:vMerge w:val="restart"/>
            <w:textDirection w:val="tbRl"/>
          </w:tcPr>
          <w:p w:rsidR="0001456E" w:rsidRPr="0001456E" w:rsidRDefault="0001456E" w:rsidP="0001456E">
            <w:pPr>
              <w:spacing w:after="0" w:line="276" w:lineRule="auto"/>
              <w:ind w:left="0" w:right="-31" w:firstLine="0"/>
              <w:jc w:val="center"/>
              <w:rPr>
                <w:b/>
                <w:szCs w:val="24"/>
              </w:rPr>
            </w:pPr>
            <w:r w:rsidRPr="0001456E">
              <w:rPr>
                <w:b/>
                <w:szCs w:val="24"/>
              </w:rPr>
              <w:t>Формы контроля</w:t>
            </w:r>
          </w:p>
        </w:tc>
        <w:tc>
          <w:tcPr>
            <w:tcW w:w="992" w:type="dxa"/>
            <w:vMerge w:val="restart"/>
            <w:textDirection w:val="tbRl"/>
          </w:tcPr>
          <w:p w:rsidR="0001456E" w:rsidRPr="0001456E" w:rsidRDefault="0001456E" w:rsidP="0001456E">
            <w:pPr>
              <w:spacing w:after="0" w:line="276" w:lineRule="auto"/>
              <w:ind w:left="0" w:right="-31" w:firstLine="0"/>
              <w:jc w:val="center"/>
              <w:rPr>
                <w:b/>
                <w:szCs w:val="24"/>
              </w:rPr>
            </w:pPr>
            <w:r w:rsidRPr="0001456E">
              <w:rPr>
                <w:b/>
                <w:szCs w:val="24"/>
              </w:rPr>
              <w:t>Примечание</w:t>
            </w:r>
          </w:p>
        </w:tc>
      </w:tr>
      <w:tr w:rsidR="0001456E" w:rsidRPr="0001456E" w:rsidTr="00D40E6C">
        <w:trPr>
          <w:cantSplit/>
          <w:trHeight w:val="1814"/>
        </w:trPr>
        <w:tc>
          <w:tcPr>
            <w:tcW w:w="567" w:type="dxa"/>
          </w:tcPr>
          <w:p w:rsidR="0001456E" w:rsidRPr="0001456E" w:rsidRDefault="0001456E" w:rsidP="0001456E">
            <w:pPr>
              <w:spacing w:after="0" w:line="276" w:lineRule="auto"/>
              <w:ind w:left="0" w:right="-31" w:firstLine="0"/>
              <w:jc w:val="center"/>
              <w:rPr>
                <w:b/>
                <w:szCs w:val="24"/>
              </w:rPr>
            </w:pPr>
            <w:r w:rsidRPr="0001456E">
              <w:rPr>
                <w:b/>
                <w:szCs w:val="24"/>
              </w:rPr>
              <w:t>№</w:t>
            </w:r>
          </w:p>
          <w:p w:rsidR="0001456E" w:rsidRPr="0001456E" w:rsidRDefault="0001456E" w:rsidP="0001456E">
            <w:pPr>
              <w:spacing w:after="0" w:line="276" w:lineRule="auto"/>
              <w:ind w:left="0" w:right="-31" w:firstLine="0"/>
              <w:jc w:val="center"/>
              <w:rPr>
                <w:b/>
                <w:szCs w:val="24"/>
              </w:rPr>
            </w:pPr>
            <w:proofErr w:type="spellStart"/>
            <w:proofErr w:type="gramStart"/>
            <w:r w:rsidRPr="0001456E">
              <w:rPr>
                <w:b/>
                <w:szCs w:val="24"/>
              </w:rPr>
              <w:t>п</w:t>
            </w:r>
            <w:proofErr w:type="spellEnd"/>
            <w:proofErr w:type="gramEnd"/>
            <w:r w:rsidRPr="0001456E">
              <w:rPr>
                <w:b/>
                <w:szCs w:val="24"/>
              </w:rPr>
              <w:t>/</w:t>
            </w:r>
            <w:proofErr w:type="spellStart"/>
            <w:r w:rsidRPr="0001456E">
              <w:rPr>
                <w:b/>
                <w:szCs w:val="24"/>
              </w:rPr>
              <w:t>п</w:t>
            </w:r>
            <w:proofErr w:type="spellEnd"/>
          </w:p>
        </w:tc>
        <w:tc>
          <w:tcPr>
            <w:tcW w:w="436" w:type="dxa"/>
            <w:textDirection w:val="tbRl"/>
          </w:tcPr>
          <w:p w:rsidR="0001456E" w:rsidRPr="0001456E" w:rsidRDefault="0001456E" w:rsidP="0001456E">
            <w:pPr>
              <w:spacing w:after="0" w:line="276" w:lineRule="auto"/>
              <w:ind w:left="0" w:right="-31" w:firstLine="0"/>
              <w:jc w:val="center"/>
              <w:rPr>
                <w:b/>
                <w:szCs w:val="24"/>
              </w:rPr>
            </w:pPr>
            <w:r w:rsidRPr="0001456E">
              <w:rPr>
                <w:b/>
                <w:szCs w:val="24"/>
              </w:rPr>
              <w:t>планируемая</w:t>
            </w:r>
          </w:p>
        </w:tc>
        <w:tc>
          <w:tcPr>
            <w:tcW w:w="437" w:type="dxa"/>
            <w:textDirection w:val="tbRl"/>
          </w:tcPr>
          <w:p w:rsidR="0001456E" w:rsidRPr="0001456E" w:rsidRDefault="0001456E" w:rsidP="0001456E">
            <w:pPr>
              <w:spacing w:after="0" w:line="276" w:lineRule="auto"/>
              <w:ind w:left="0" w:right="-31" w:firstLine="0"/>
              <w:jc w:val="center"/>
              <w:rPr>
                <w:b/>
                <w:szCs w:val="24"/>
              </w:rPr>
            </w:pPr>
            <w:r w:rsidRPr="0001456E">
              <w:rPr>
                <w:b/>
                <w:szCs w:val="24"/>
              </w:rPr>
              <w:t>реальная</w:t>
            </w:r>
          </w:p>
        </w:tc>
        <w:tc>
          <w:tcPr>
            <w:tcW w:w="2160" w:type="dxa"/>
            <w:vMerge/>
          </w:tcPr>
          <w:p w:rsidR="0001456E" w:rsidRPr="0001456E" w:rsidRDefault="0001456E" w:rsidP="0001456E">
            <w:pPr>
              <w:spacing w:after="0" w:line="276" w:lineRule="auto"/>
              <w:ind w:left="0" w:right="-31" w:firstLine="0"/>
              <w:jc w:val="center"/>
              <w:rPr>
                <w:b/>
                <w:szCs w:val="24"/>
              </w:rPr>
            </w:pPr>
          </w:p>
        </w:tc>
        <w:tc>
          <w:tcPr>
            <w:tcW w:w="903" w:type="dxa"/>
            <w:vMerge/>
          </w:tcPr>
          <w:p w:rsidR="0001456E" w:rsidRPr="0001456E" w:rsidRDefault="0001456E" w:rsidP="0001456E">
            <w:pPr>
              <w:spacing w:after="0" w:line="276" w:lineRule="auto"/>
              <w:ind w:left="0" w:right="-31" w:firstLine="0"/>
              <w:jc w:val="center"/>
              <w:rPr>
                <w:b/>
                <w:szCs w:val="24"/>
              </w:rPr>
            </w:pPr>
          </w:p>
        </w:tc>
        <w:tc>
          <w:tcPr>
            <w:tcW w:w="2976" w:type="dxa"/>
            <w:vMerge/>
          </w:tcPr>
          <w:p w:rsidR="0001456E" w:rsidRPr="0001456E" w:rsidRDefault="0001456E" w:rsidP="0001456E">
            <w:pPr>
              <w:spacing w:after="0" w:line="276" w:lineRule="auto"/>
              <w:ind w:left="0" w:right="-31" w:firstLine="0"/>
              <w:jc w:val="center"/>
              <w:rPr>
                <w:b/>
                <w:szCs w:val="24"/>
              </w:rPr>
            </w:pPr>
          </w:p>
        </w:tc>
        <w:tc>
          <w:tcPr>
            <w:tcW w:w="3861" w:type="dxa"/>
            <w:vMerge/>
          </w:tcPr>
          <w:p w:rsidR="0001456E" w:rsidRPr="0001456E" w:rsidRDefault="0001456E" w:rsidP="0001456E">
            <w:pPr>
              <w:spacing w:after="0" w:line="276" w:lineRule="auto"/>
              <w:ind w:left="0" w:right="-31" w:firstLine="0"/>
              <w:jc w:val="center"/>
              <w:rPr>
                <w:b/>
                <w:szCs w:val="24"/>
              </w:rPr>
            </w:pPr>
          </w:p>
        </w:tc>
        <w:tc>
          <w:tcPr>
            <w:tcW w:w="2269" w:type="dxa"/>
            <w:vMerge/>
          </w:tcPr>
          <w:p w:rsidR="0001456E" w:rsidRPr="0001456E" w:rsidRDefault="0001456E" w:rsidP="0001456E">
            <w:pPr>
              <w:spacing w:after="0" w:line="276" w:lineRule="auto"/>
              <w:ind w:left="0" w:right="-31" w:firstLine="0"/>
              <w:jc w:val="center"/>
              <w:rPr>
                <w:b/>
                <w:szCs w:val="24"/>
              </w:rPr>
            </w:pPr>
          </w:p>
        </w:tc>
        <w:tc>
          <w:tcPr>
            <w:tcW w:w="992" w:type="dxa"/>
            <w:vMerge/>
          </w:tcPr>
          <w:p w:rsidR="0001456E" w:rsidRPr="0001456E" w:rsidRDefault="0001456E" w:rsidP="0001456E">
            <w:pPr>
              <w:spacing w:after="0" w:line="276" w:lineRule="auto"/>
              <w:ind w:left="0" w:right="-31" w:firstLine="0"/>
              <w:jc w:val="center"/>
              <w:rPr>
                <w:b/>
                <w:szCs w:val="24"/>
              </w:rPr>
            </w:pPr>
          </w:p>
        </w:tc>
        <w:tc>
          <w:tcPr>
            <w:tcW w:w="992" w:type="dxa"/>
            <w:vMerge/>
          </w:tcPr>
          <w:p w:rsidR="0001456E" w:rsidRPr="0001456E" w:rsidRDefault="0001456E" w:rsidP="0001456E">
            <w:pPr>
              <w:spacing w:after="0" w:line="276" w:lineRule="auto"/>
              <w:ind w:left="0" w:right="-31" w:firstLine="0"/>
              <w:jc w:val="center"/>
              <w:rPr>
                <w:b/>
                <w:szCs w:val="24"/>
              </w:rPr>
            </w:pPr>
          </w:p>
        </w:tc>
      </w:tr>
      <w:tr w:rsidR="0001456E" w:rsidRPr="0001456E" w:rsidTr="00D40E6C">
        <w:trPr>
          <w:trHeight w:val="397"/>
        </w:trPr>
        <w:tc>
          <w:tcPr>
            <w:tcW w:w="13609" w:type="dxa"/>
            <w:gridSpan w:val="8"/>
            <w:vAlign w:val="center"/>
          </w:tcPr>
          <w:p w:rsidR="0001456E" w:rsidRPr="0001456E" w:rsidRDefault="0001456E" w:rsidP="0001456E">
            <w:pPr>
              <w:spacing w:after="0" w:line="276" w:lineRule="auto"/>
              <w:ind w:left="0" w:right="-31" w:firstLine="0"/>
              <w:jc w:val="center"/>
              <w:rPr>
                <w:b/>
                <w:szCs w:val="24"/>
              </w:rPr>
            </w:pPr>
            <w:r w:rsidRPr="0001456E">
              <w:rPr>
                <w:b/>
                <w:szCs w:val="24"/>
              </w:rPr>
              <w:t>1 четверть</w:t>
            </w:r>
          </w:p>
        </w:tc>
        <w:tc>
          <w:tcPr>
            <w:tcW w:w="1984" w:type="dxa"/>
            <w:gridSpan w:val="2"/>
          </w:tcPr>
          <w:p w:rsidR="0001456E" w:rsidRPr="0001456E" w:rsidRDefault="0001456E" w:rsidP="0001456E">
            <w:pPr>
              <w:spacing w:after="0" w:line="276" w:lineRule="auto"/>
              <w:ind w:left="0" w:right="-31" w:firstLine="0"/>
              <w:jc w:val="center"/>
              <w:rPr>
                <w:b/>
                <w:szCs w:val="24"/>
              </w:rPr>
            </w:pPr>
          </w:p>
        </w:tc>
      </w:tr>
    </w:tbl>
    <w:p w:rsidR="0001456E" w:rsidRPr="0001456E" w:rsidRDefault="0001456E" w:rsidP="0001456E">
      <w:pPr>
        <w:spacing w:after="0" w:line="276" w:lineRule="auto"/>
        <w:ind w:left="0" w:right="-31" w:firstLine="0"/>
        <w:jc w:val="center"/>
        <w:rPr>
          <w:szCs w:val="24"/>
        </w:rPr>
      </w:pPr>
    </w:p>
    <w:p w:rsidR="0001456E" w:rsidRDefault="0001456E">
      <w:pPr>
        <w:spacing w:after="160" w:line="259" w:lineRule="auto"/>
        <w:ind w:left="0" w:right="0" w:firstLine="0"/>
        <w:jc w:val="left"/>
        <w:rPr>
          <w:b/>
          <w:szCs w:val="24"/>
        </w:rPr>
      </w:pPr>
      <w:r>
        <w:rPr>
          <w:b/>
          <w:szCs w:val="24"/>
        </w:rPr>
        <w:br w:type="page"/>
      </w:r>
    </w:p>
    <w:p w:rsidR="00316D07" w:rsidRPr="0001456E" w:rsidRDefault="003F72AF" w:rsidP="00671A2B">
      <w:pPr>
        <w:spacing w:after="0" w:line="276" w:lineRule="auto"/>
        <w:ind w:right="-31"/>
        <w:jc w:val="right"/>
        <w:rPr>
          <w:szCs w:val="24"/>
        </w:rPr>
      </w:pPr>
      <w:r w:rsidRPr="0001456E">
        <w:rPr>
          <w:szCs w:val="24"/>
        </w:rPr>
        <w:lastRenderedPageBreak/>
        <w:t xml:space="preserve">ПРИЛОЖЕНИЕ 3  </w:t>
      </w:r>
    </w:p>
    <w:p w:rsidR="00316D07" w:rsidRDefault="003F72AF" w:rsidP="00671A2B">
      <w:pPr>
        <w:pStyle w:val="2"/>
        <w:spacing w:line="276" w:lineRule="auto"/>
        <w:ind w:left="5677" w:right="-31"/>
        <w:rPr>
          <w:szCs w:val="24"/>
        </w:rPr>
      </w:pPr>
      <w:r w:rsidRPr="00671A2B">
        <w:rPr>
          <w:szCs w:val="24"/>
        </w:rPr>
        <w:t xml:space="preserve">ГРАФИК КОНТРОЛЬНЫХ РАБОТ </w:t>
      </w:r>
    </w:p>
    <w:tbl>
      <w:tblPr>
        <w:tblW w:w="13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1701"/>
        <w:gridCol w:w="1701"/>
        <w:gridCol w:w="1701"/>
        <w:gridCol w:w="1667"/>
        <w:gridCol w:w="1952"/>
      </w:tblGrid>
      <w:tr w:rsidR="0001456E" w:rsidRPr="00542E02" w:rsidTr="0001456E">
        <w:trPr>
          <w:trHeight w:val="575"/>
          <w:jc w:val="center"/>
        </w:trPr>
        <w:tc>
          <w:tcPr>
            <w:tcW w:w="5211" w:type="dxa"/>
          </w:tcPr>
          <w:p w:rsidR="0001456E" w:rsidRPr="00542E02" w:rsidRDefault="0001456E" w:rsidP="00D40E6C">
            <w:pPr>
              <w:spacing w:after="0" w:line="240" w:lineRule="auto"/>
              <w:jc w:val="center"/>
              <w:rPr>
                <w:b/>
                <w:szCs w:val="24"/>
              </w:rPr>
            </w:pPr>
            <w:r w:rsidRPr="00542E02">
              <w:rPr>
                <w:b/>
                <w:szCs w:val="24"/>
              </w:rPr>
              <w:t>Название работы</w:t>
            </w:r>
          </w:p>
        </w:tc>
        <w:tc>
          <w:tcPr>
            <w:tcW w:w="1701" w:type="dxa"/>
          </w:tcPr>
          <w:p w:rsidR="0001456E" w:rsidRPr="00542E02" w:rsidRDefault="0001456E" w:rsidP="00D40E6C">
            <w:pPr>
              <w:spacing w:after="0" w:line="240" w:lineRule="auto"/>
              <w:ind w:right="-108" w:hanging="108"/>
              <w:jc w:val="center"/>
              <w:rPr>
                <w:b/>
                <w:szCs w:val="24"/>
              </w:rPr>
            </w:pPr>
            <w:r w:rsidRPr="00542E02">
              <w:rPr>
                <w:b/>
                <w:szCs w:val="24"/>
              </w:rPr>
              <w:t>1 четверть</w:t>
            </w:r>
          </w:p>
        </w:tc>
        <w:tc>
          <w:tcPr>
            <w:tcW w:w="1701" w:type="dxa"/>
          </w:tcPr>
          <w:p w:rsidR="0001456E" w:rsidRPr="00542E02" w:rsidRDefault="0001456E" w:rsidP="00D40E6C">
            <w:pPr>
              <w:spacing w:after="0" w:line="240" w:lineRule="auto"/>
              <w:ind w:right="-108" w:hanging="108"/>
              <w:jc w:val="center"/>
              <w:rPr>
                <w:b/>
                <w:szCs w:val="24"/>
              </w:rPr>
            </w:pPr>
            <w:r w:rsidRPr="00542E02">
              <w:rPr>
                <w:b/>
                <w:szCs w:val="24"/>
              </w:rPr>
              <w:t>2 четверть</w:t>
            </w:r>
          </w:p>
        </w:tc>
        <w:tc>
          <w:tcPr>
            <w:tcW w:w="1701" w:type="dxa"/>
          </w:tcPr>
          <w:p w:rsidR="0001456E" w:rsidRPr="00542E02" w:rsidRDefault="0001456E" w:rsidP="00D40E6C">
            <w:pPr>
              <w:spacing w:after="0" w:line="240" w:lineRule="auto"/>
              <w:ind w:right="-108" w:hanging="108"/>
              <w:jc w:val="center"/>
              <w:rPr>
                <w:b/>
                <w:szCs w:val="24"/>
              </w:rPr>
            </w:pPr>
            <w:r w:rsidRPr="00542E02">
              <w:rPr>
                <w:b/>
                <w:szCs w:val="24"/>
              </w:rPr>
              <w:t>3 четверть</w:t>
            </w:r>
          </w:p>
        </w:tc>
        <w:tc>
          <w:tcPr>
            <w:tcW w:w="1667" w:type="dxa"/>
          </w:tcPr>
          <w:p w:rsidR="0001456E" w:rsidRPr="00542E02" w:rsidRDefault="0001456E" w:rsidP="00D40E6C">
            <w:pPr>
              <w:spacing w:after="0" w:line="240" w:lineRule="auto"/>
              <w:ind w:right="-108" w:hanging="108"/>
              <w:jc w:val="center"/>
              <w:rPr>
                <w:b/>
                <w:szCs w:val="24"/>
              </w:rPr>
            </w:pPr>
            <w:r w:rsidRPr="00542E02">
              <w:rPr>
                <w:b/>
                <w:szCs w:val="24"/>
              </w:rPr>
              <w:t>4 четверть</w:t>
            </w:r>
          </w:p>
        </w:tc>
        <w:tc>
          <w:tcPr>
            <w:tcW w:w="1952" w:type="dxa"/>
          </w:tcPr>
          <w:p w:rsidR="0001456E" w:rsidRPr="00542E02" w:rsidRDefault="0001456E" w:rsidP="00D40E6C">
            <w:pPr>
              <w:spacing w:after="0" w:line="240" w:lineRule="auto"/>
              <w:jc w:val="center"/>
              <w:rPr>
                <w:b/>
                <w:szCs w:val="24"/>
              </w:rPr>
            </w:pPr>
            <w:r w:rsidRPr="00542E02">
              <w:rPr>
                <w:b/>
                <w:szCs w:val="24"/>
              </w:rPr>
              <w:t xml:space="preserve"> Всего </w:t>
            </w:r>
          </w:p>
        </w:tc>
      </w:tr>
      <w:tr w:rsidR="0001456E" w:rsidRPr="00542E02" w:rsidTr="0001456E">
        <w:trPr>
          <w:trHeight w:val="280"/>
          <w:jc w:val="center"/>
        </w:trPr>
        <w:tc>
          <w:tcPr>
            <w:tcW w:w="5211" w:type="dxa"/>
          </w:tcPr>
          <w:p w:rsidR="0001456E" w:rsidRPr="00542E02" w:rsidRDefault="0001456E" w:rsidP="00D40E6C">
            <w:pPr>
              <w:spacing w:after="0" w:line="240" w:lineRule="auto"/>
              <w:rPr>
                <w:szCs w:val="24"/>
              </w:rPr>
            </w:pPr>
            <w:r w:rsidRPr="00542E02">
              <w:rPr>
                <w:szCs w:val="24"/>
              </w:rPr>
              <w:t>Навык чтения вслух (ТЧ)</w:t>
            </w:r>
          </w:p>
        </w:tc>
        <w:tc>
          <w:tcPr>
            <w:tcW w:w="1701" w:type="dxa"/>
          </w:tcPr>
          <w:p w:rsidR="0001456E" w:rsidRPr="00542E02" w:rsidRDefault="0001456E" w:rsidP="00D40E6C">
            <w:pPr>
              <w:spacing w:after="0" w:line="240" w:lineRule="auto"/>
              <w:jc w:val="center"/>
              <w:rPr>
                <w:szCs w:val="24"/>
              </w:rPr>
            </w:pPr>
            <w:r w:rsidRPr="00542E02">
              <w:rPr>
                <w:szCs w:val="24"/>
              </w:rPr>
              <w:t>2</w:t>
            </w:r>
          </w:p>
        </w:tc>
        <w:tc>
          <w:tcPr>
            <w:tcW w:w="1701" w:type="dxa"/>
          </w:tcPr>
          <w:p w:rsidR="0001456E" w:rsidRPr="00542E02" w:rsidRDefault="0001456E" w:rsidP="00D40E6C">
            <w:pPr>
              <w:spacing w:after="0" w:line="240" w:lineRule="auto"/>
              <w:jc w:val="center"/>
              <w:rPr>
                <w:szCs w:val="24"/>
              </w:rPr>
            </w:pPr>
            <w:r w:rsidRPr="00542E02">
              <w:rPr>
                <w:szCs w:val="24"/>
              </w:rPr>
              <w:t>1</w:t>
            </w:r>
          </w:p>
        </w:tc>
        <w:tc>
          <w:tcPr>
            <w:tcW w:w="1701" w:type="dxa"/>
          </w:tcPr>
          <w:p w:rsidR="0001456E" w:rsidRPr="00542E02" w:rsidRDefault="0001456E" w:rsidP="00D40E6C">
            <w:pPr>
              <w:spacing w:after="0" w:line="240" w:lineRule="auto"/>
              <w:jc w:val="center"/>
              <w:rPr>
                <w:szCs w:val="24"/>
              </w:rPr>
            </w:pPr>
            <w:r w:rsidRPr="00542E02">
              <w:rPr>
                <w:szCs w:val="24"/>
              </w:rPr>
              <w:t>1</w:t>
            </w:r>
          </w:p>
        </w:tc>
        <w:tc>
          <w:tcPr>
            <w:tcW w:w="1667" w:type="dxa"/>
          </w:tcPr>
          <w:p w:rsidR="0001456E" w:rsidRPr="00542E02" w:rsidRDefault="0001456E" w:rsidP="00D40E6C">
            <w:pPr>
              <w:spacing w:after="0" w:line="240" w:lineRule="auto"/>
              <w:jc w:val="center"/>
              <w:rPr>
                <w:szCs w:val="24"/>
              </w:rPr>
            </w:pPr>
            <w:r w:rsidRPr="00542E02">
              <w:rPr>
                <w:szCs w:val="24"/>
              </w:rPr>
              <w:t>1</w:t>
            </w:r>
          </w:p>
        </w:tc>
        <w:tc>
          <w:tcPr>
            <w:tcW w:w="1952" w:type="dxa"/>
          </w:tcPr>
          <w:p w:rsidR="0001456E" w:rsidRPr="00542E02" w:rsidRDefault="0001456E" w:rsidP="00D40E6C">
            <w:pPr>
              <w:spacing w:after="0" w:line="240" w:lineRule="auto"/>
              <w:jc w:val="center"/>
              <w:rPr>
                <w:b/>
                <w:szCs w:val="24"/>
              </w:rPr>
            </w:pPr>
            <w:r w:rsidRPr="00542E02">
              <w:rPr>
                <w:b/>
                <w:szCs w:val="24"/>
              </w:rPr>
              <w:t>5</w:t>
            </w:r>
          </w:p>
        </w:tc>
      </w:tr>
      <w:tr w:rsidR="0001456E" w:rsidRPr="00542E02" w:rsidTr="0001456E">
        <w:trPr>
          <w:trHeight w:val="280"/>
          <w:jc w:val="center"/>
        </w:trPr>
        <w:tc>
          <w:tcPr>
            <w:tcW w:w="5211" w:type="dxa"/>
          </w:tcPr>
          <w:p w:rsidR="0001456E" w:rsidRPr="00542E02" w:rsidRDefault="0001456E" w:rsidP="0001456E">
            <w:pPr>
              <w:spacing w:after="0" w:line="240" w:lineRule="auto"/>
              <w:ind w:right="0"/>
              <w:rPr>
                <w:szCs w:val="24"/>
              </w:rPr>
            </w:pPr>
            <w:proofErr w:type="spellStart"/>
            <w:r w:rsidRPr="00542E02">
              <w:rPr>
                <w:szCs w:val="24"/>
              </w:rPr>
              <w:t>Сформированность</w:t>
            </w:r>
            <w:proofErr w:type="spellEnd"/>
            <w:r w:rsidRPr="00542E02">
              <w:rPr>
                <w:szCs w:val="24"/>
              </w:rPr>
              <w:t xml:space="preserve"> учебной и читательской деятельности – (работа с текстом КАТ).</w:t>
            </w:r>
          </w:p>
        </w:tc>
        <w:tc>
          <w:tcPr>
            <w:tcW w:w="1701" w:type="dxa"/>
          </w:tcPr>
          <w:p w:rsidR="0001456E" w:rsidRPr="00542E02" w:rsidRDefault="0001456E" w:rsidP="00D40E6C">
            <w:pPr>
              <w:spacing w:after="0" w:line="240" w:lineRule="auto"/>
              <w:jc w:val="center"/>
              <w:rPr>
                <w:szCs w:val="24"/>
              </w:rPr>
            </w:pPr>
            <w:r w:rsidRPr="00542E02">
              <w:rPr>
                <w:szCs w:val="24"/>
              </w:rPr>
              <w:t>2</w:t>
            </w:r>
          </w:p>
        </w:tc>
        <w:tc>
          <w:tcPr>
            <w:tcW w:w="1701" w:type="dxa"/>
          </w:tcPr>
          <w:p w:rsidR="0001456E" w:rsidRPr="00542E02" w:rsidRDefault="0001456E" w:rsidP="00D40E6C">
            <w:pPr>
              <w:spacing w:after="0" w:line="240" w:lineRule="auto"/>
              <w:jc w:val="center"/>
              <w:rPr>
                <w:szCs w:val="24"/>
              </w:rPr>
            </w:pPr>
            <w:r w:rsidRPr="00542E02">
              <w:rPr>
                <w:szCs w:val="24"/>
              </w:rPr>
              <w:t>1</w:t>
            </w:r>
          </w:p>
        </w:tc>
        <w:tc>
          <w:tcPr>
            <w:tcW w:w="1701" w:type="dxa"/>
          </w:tcPr>
          <w:p w:rsidR="0001456E" w:rsidRPr="00542E02" w:rsidRDefault="0001456E" w:rsidP="00D40E6C">
            <w:pPr>
              <w:spacing w:after="0" w:line="240" w:lineRule="auto"/>
              <w:jc w:val="center"/>
              <w:rPr>
                <w:szCs w:val="24"/>
              </w:rPr>
            </w:pPr>
            <w:r w:rsidRPr="00542E02">
              <w:rPr>
                <w:szCs w:val="24"/>
              </w:rPr>
              <w:t>1</w:t>
            </w:r>
          </w:p>
        </w:tc>
        <w:tc>
          <w:tcPr>
            <w:tcW w:w="1667" w:type="dxa"/>
          </w:tcPr>
          <w:p w:rsidR="0001456E" w:rsidRPr="00542E02" w:rsidRDefault="0001456E" w:rsidP="00D40E6C">
            <w:pPr>
              <w:spacing w:after="0" w:line="240" w:lineRule="auto"/>
              <w:jc w:val="center"/>
              <w:rPr>
                <w:szCs w:val="24"/>
              </w:rPr>
            </w:pPr>
            <w:r w:rsidRPr="00542E02">
              <w:rPr>
                <w:szCs w:val="24"/>
              </w:rPr>
              <w:t>1</w:t>
            </w:r>
          </w:p>
        </w:tc>
        <w:tc>
          <w:tcPr>
            <w:tcW w:w="1952" w:type="dxa"/>
          </w:tcPr>
          <w:p w:rsidR="0001456E" w:rsidRPr="00542E02" w:rsidRDefault="0001456E" w:rsidP="00D40E6C">
            <w:pPr>
              <w:spacing w:after="0" w:line="240" w:lineRule="auto"/>
              <w:jc w:val="center"/>
              <w:rPr>
                <w:b/>
                <w:szCs w:val="24"/>
              </w:rPr>
            </w:pPr>
            <w:r w:rsidRPr="00542E02">
              <w:rPr>
                <w:b/>
                <w:szCs w:val="24"/>
              </w:rPr>
              <w:t>5</w:t>
            </w:r>
          </w:p>
        </w:tc>
      </w:tr>
      <w:tr w:rsidR="0001456E" w:rsidRPr="00542E02" w:rsidTr="0001456E">
        <w:trPr>
          <w:trHeight w:val="280"/>
          <w:jc w:val="center"/>
        </w:trPr>
        <w:tc>
          <w:tcPr>
            <w:tcW w:w="5211" w:type="dxa"/>
          </w:tcPr>
          <w:p w:rsidR="0001456E" w:rsidRPr="00542E02" w:rsidRDefault="0001456E" w:rsidP="00D40E6C">
            <w:pPr>
              <w:spacing w:after="0" w:line="240" w:lineRule="auto"/>
              <w:rPr>
                <w:szCs w:val="24"/>
              </w:rPr>
            </w:pPr>
            <w:r w:rsidRPr="00542E02">
              <w:rPr>
                <w:szCs w:val="24"/>
              </w:rPr>
              <w:t>Проверочная работа</w:t>
            </w:r>
          </w:p>
        </w:tc>
        <w:tc>
          <w:tcPr>
            <w:tcW w:w="1701" w:type="dxa"/>
          </w:tcPr>
          <w:p w:rsidR="0001456E" w:rsidRPr="00542E02" w:rsidRDefault="0001456E" w:rsidP="00D40E6C">
            <w:pPr>
              <w:spacing w:after="0" w:line="240" w:lineRule="auto"/>
              <w:jc w:val="center"/>
              <w:rPr>
                <w:szCs w:val="24"/>
              </w:rPr>
            </w:pPr>
            <w:r w:rsidRPr="00542E02">
              <w:rPr>
                <w:szCs w:val="24"/>
              </w:rPr>
              <w:t>1</w:t>
            </w:r>
          </w:p>
        </w:tc>
        <w:tc>
          <w:tcPr>
            <w:tcW w:w="1701" w:type="dxa"/>
          </w:tcPr>
          <w:p w:rsidR="0001456E" w:rsidRPr="00542E02" w:rsidRDefault="0001456E" w:rsidP="00D40E6C">
            <w:pPr>
              <w:spacing w:after="0" w:line="240" w:lineRule="auto"/>
              <w:jc w:val="center"/>
              <w:rPr>
                <w:szCs w:val="24"/>
              </w:rPr>
            </w:pPr>
            <w:r w:rsidRPr="00542E02">
              <w:rPr>
                <w:szCs w:val="24"/>
              </w:rPr>
              <w:t>1</w:t>
            </w:r>
          </w:p>
        </w:tc>
        <w:tc>
          <w:tcPr>
            <w:tcW w:w="1701" w:type="dxa"/>
          </w:tcPr>
          <w:p w:rsidR="0001456E" w:rsidRPr="00542E02" w:rsidRDefault="0001456E" w:rsidP="00D40E6C">
            <w:pPr>
              <w:spacing w:after="0" w:line="240" w:lineRule="auto"/>
              <w:jc w:val="center"/>
              <w:rPr>
                <w:szCs w:val="24"/>
              </w:rPr>
            </w:pPr>
            <w:r w:rsidRPr="00542E02">
              <w:rPr>
                <w:szCs w:val="24"/>
              </w:rPr>
              <w:t>1</w:t>
            </w:r>
          </w:p>
        </w:tc>
        <w:tc>
          <w:tcPr>
            <w:tcW w:w="1667" w:type="dxa"/>
          </w:tcPr>
          <w:p w:rsidR="0001456E" w:rsidRPr="00542E02" w:rsidRDefault="0001456E" w:rsidP="00D40E6C">
            <w:pPr>
              <w:spacing w:after="0" w:line="240" w:lineRule="auto"/>
              <w:jc w:val="center"/>
              <w:rPr>
                <w:szCs w:val="24"/>
              </w:rPr>
            </w:pPr>
            <w:r w:rsidRPr="00542E02">
              <w:rPr>
                <w:szCs w:val="24"/>
              </w:rPr>
              <w:t>1</w:t>
            </w:r>
          </w:p>
        </w:tc>
        <w:tc>
          <w:tcPr>
            <w:tcW w:w="1952" w:type="dxa"/>
          </w:tcPr>
          <w:p w:rsidR="0001456E" w:rsidRPr="00542E02" w:rsidRDefault="0001456E" w:rsidP="00D40E6C">
            <w:pPr>
              <w:spacing w:after="0" w:line="240" w:lineRule="auto"/>
              <w:jc w:val="center"/>
              <w:rPr>
                <w:b/>
                <w:szCs w:val="24"/>
              </w:rPr>
            </w:pPr>
            <w:r w:rsidRPr="00542E02">
              <w:rPr>
                <w:b/>
                <w:szCs w:val="24"/>
              </w:rPr>
              <w:t>4</w:t>
            </w:r>
          </w:p>
        </w:tc>
      </w:tr>
      <w:tr w:rsidR="0001456E" w:rsidRPr="00542E02" w:rsidTr="0001456E">
        <w:trPr>
          <w:trHeight w:val="280"/>
          <w:jc w:val="center"/>
        </w:trPr>
        <w:tc>
          <w:tcPr>
            <w:tcW w:w="5211" w:type="dxa"/>
          </w:tcPr>
          <w:p w:rsidR="0001456E" w:rsidRPr="00542E02" w:rsidRDefault="0001456E" w:rsidP="0001456E">
            <w:pPr>
              <w:spacing w:after="0" w:line="240" w:lineRule="auto"/>
              <w:ind w:right="34"/>
              <w:rPr>
                <w:szCs w:val="24"/>
              </w:rPr>
            </w:pPr>
            <w:r w:rsidRPr="00542E02">
              <w:rPr>
                <w:szCs w:val="24"/>
              </w:rPr>
              <w:t>Литературная эрудиция – литературный диктант</w:t>
            </w:r>
          </w:p>
        </w:tc>
        <w:tc>
          <w:tcPr>
            <w:tcW w:w="1701" w:type="dxa"/>
          </w:tcPr>
          <w:p w:rsidR="0001456E" w:rsidRPr="00542E02" w:rsidRDefault="0001456E" w:rsidP="00D40E6C">
            <w:pPr>
              <w:spacing w:after="0" w:line="240" w:lineRule="auto"/>
              <w:jc w:val="center"/>
              <w:rPr>
                <w:szCs w:val="24"/>
              </w:rPr>
            </w:pPr>
            <w:r w:rsidRPr="00542E02">
              <w:rPr>
                <w:szCs w:val="24"/>
              </w:rPr>
              <w:t>1</w:t>
            </w:r>
          </w:p>
        </w:tc>
        <w:tc>
          <w:tcPr>
            <w:tcW w:w="1701" w:type="dxa"/>
          </w:tcPr>
          <w:p w:rsidR="0001456E" w:rsidRPr="00542E02" w:rsidRDefault="0001456E" w:rsidP="00D40E6C">
            <w:pPr>
              <w:spacing w:after="0" w:line="240" w:lineRule="auto"/>
              <w:jc w:val="center"/>
              <w:rPr>
                <w:szCs w:val="24"/>
              </w:rPr>
            </w:pPr>
            <w:r w:rsidRPr="00542E02">
              <w:rPr>
                <w:szCs w:val="24"/>
              </w:rPr>
              <w:t>1</w:t>
            </w:r>
          </w:p>
        </w:tc>
        <w:tc>
          <w:tcPr>
            <w:tcW w:w="1701" w:type="dxa"/>
          </w:tcPr>
          <w:p w:rsidR="0001456E" w:rsidRPr="00542E02" w:rsidRDefault="0001456E" w:rsidP="00D40E6C">
            <w:pPr>
              <w:spacing w:after="0" w:line="240" w:lineRule="auto"/>
              <w:jc w:val="center"/>
              <w:rPr>
                <w:szCs w:val="24"/>
              </w:rPr>
            </w:pPr>
            <w:r w:rsidRPr="00542E02">
              <w:rPr>
                <w:szCs w:val="24"/>
              </w:rPr>
              <w:t>1</w:t>
            </w:r>
          </w:p>
        </w:tc>
        <w:tc>
          <w:tcPr>
            <w:tcW w:w="1667" w:type="dxa"/>
          </w:tcPr>
          <w:p w:rsidR="0001456E" w:rsidRPr="00542E02" w:rsidRDefault="0001456E" w:rsidP="00D40E6C">
            <w:pPr>
              <w:spacing w:after="0" w:line="240" w:lineRule="auto"/>
              <w:jc w:val="center"/>
              <w:rPr>
                <w:szCs w:val="24"/>
              </w:rPr>
            </w:pPr>
            <w:r w:rsidRPr="00542E02">
              <w:rPr>
                <w:szCs w:val="24"/>
              </w:rPr>
              <w:t>1</w:t>
            </w:r>
          </w:p>
        </w:tc>
        <w:tc>
          <w:tcPr>
            <w:tcW w:w="1952" w:type="dxa"/>
          </w:tcPr>
          <w:p w:rsidR="0001456E" w:rsidRPr="00542E02" w:rsidRDefault="0001456E" w:rsidP="00D40E6C">
            <w:pPr>
              <w:spacing w:after="0" w:line="240" w:lineRule="auto"/>
              <w:jc w:val="center"/>
              <w:rPr>
                <w:b/>
                <w:szCs w:val="24"/>
              </w:rPr>
            </w:pPr>
            <w:r w:rsidRPr="00542E02">
              <w:rPr>
                <w:b/>
                <w:szCs w:val="24"/>
              </w:rPr>
              <w:t>4</w:t>
            </w:r>
          </w:p>
        </w:tc>
      </w:tr>
      <w:tr w:rsidR="0001456E" w:rsidRPr="00542E02" w:rsidTr="0001456E">
        <w:trPr>
          <w:trHeight w:val="295"/>
          <w:jc w:val="center"/>
        </w:trPr>
        <w:tc>
          <w:tcPr>
            <w:tcW w:w="5211" w:type="dxa"/>
          </w:tcPr>
          <w:p w:rsidR="0001456E" w:rsidRPr="00542E02" w:rsidRDefault="0001456E" w:rsidP="00D40E6C">
            <w:pPr>
              <w:spacing w:after="0" w:line="240" w:lineRule="auto"/>
              <w:jc w:val="center"/>
              <w:rPr>
                <w:b/>
                <w:szCs w:val="24"/>
              </w:rPr>
            </w:pPr>
            <w:r w:rsidRPr="00542E02">
              <w:rPr>
                <w:b/>
                <w:szCs w:val="24"/>
              </w:rPr>
              <w:t>Всего</w:t>
            </w:r>
          </w:p>
        </w:tc>
        <w:tc>
          <w:tcPr>
            <w:tcW w:w="1701" w:type="dxa"/>
          </w:tcPr>
          <w:p w:rsidR="0001456E" w:rsidRPr="00542E02" w:rsidRDefault="0001456E" w:rsidP="00D40E6C">
            <w:pPr>
              <w:spacing w:after="0" w:line="240" w:lineRule="auto"/>
              <w:jc w:val="center"/>
              <w:rPr>
                <w:b/>
                <w:szCs w:val="24"/>
              </w:rPr>
            </w:pPr>
            <w:r w:rsidRPr="00542E02">
              <w:rPr>
                <w:b/>
                <w:szCs w:val="24"/>
              </w:rPr>
              <w:t>6</w:t>
            </w:r>
          </w:p>
        </w:tc>
        <w:tc>
          <w:tcPr>
            <w:tcW w:w="1701" w:type="dxa"/>
          </w:tcPr>
          <w:p w:rsidR="0001456E" w:rsidRPr="00542E02" w:rsidRDefault="0001456E" w:rsidP="00D40E6C">
            <w:pPr>
              <w:spacing w:after="0" w:line="240" w:lineRule="auto"/>
              <w:jc w:val="center"/>
              <w:rPr>
                <w:b/>
                <w:szCs w:val="24"/>
              </w:rPr>
            </w:pPr>
            <w:r w:rsidRPr="00542E02">
              <w:rPr>
                <w:b/>
                <w:szCs w:val="24"/>
              </w:rPr>
              <w:t>4</w:t>
            </w:r>
          </w:p>
        </w:tc>
        <w:tc>
          <w:tcPr>
            <w:tcW w:w="1701" w:type="dxa"/>
          </w:tcPr>
          <w:p w:rsidR="0001456E" w:rsidRPr="00542E02" w:rsidRDefault="0001456E" w:rsidP="00D40E6C">
            <w:pPr>
              <w:spacing w:after="0" w:line="240" w:lineRule="auto"/>
              <w:jc w:val="center"/>
              <w:rPr>
                <w:b/>
                <w:szCs w:val="24"/>
              </w:rPr>
            </w:pPr>
            <w:r w:rsidRPr="00542E02">
              <w:rPr>
                <w:b/>
                <w:szCs w:val="24"/>
              </w:rPr>
              <w:t>4</w:t>
            </w:r>
          </w:p>
        </w:tc>
        <w:tc>
          <w:tcPr>
            <w:tcW w:w="1667" w:type="dxa"/>
          </w:tcPr>
          <w:p w:rsidR="0001456E" w:rsidRPr="00542E02" w:rsidRDefault="0001456E" w:rsidP="00D40E6C">
            <w:pPr>
              <w:spacing w:after="0" w:line="240" w:lineRule="auto"/>
              <w:jc w:val="center"/>
              <w:rPr>
                <w:b/>
                <w:szCs w:val="24"/>
              </w:rPr>
            </w:pPr>
            <w:r w:rsidRPr="00542E02">
              <w:rPr>
                <w:b/>
                <w:szCs w:val="24"/>
              </w:rPr>
              <w:t>4</w:t>
            </w:r>
          </w:p>
        </w:tc>
        <w:tc>
          <w:tcPr>
            <w:tcW w:w="1952" w:type="dxa"/>
          </w:tcPr>
          <w:p w:rsidR="0001456E" w:rsidRPr="00542E02" w:rsidRDefault="0001456E" w:rsidP="00D40E6C">
            <w:pPr>
              <w:spacing w:after="0" w:line="240" w:lineRule="auto"/>
              <w:jc w:val="center"/>
              <w:rPr>
                <w:b/>
                <w:szCs w:val="24"/>
              </w:rPr>
            </w:pPr>
            <w:r w:rsidRPr="00542E02">
              <w:rPr>
                <w:b/>
                <w:szCs w:val="24"/>
              </w:rPr>
              <w:t>18</w:t>
            </w:r>
          </w:p>
        </w:tc>
      </w:tr>
    </w:tbl>
    <w:p w:rsidR="00316D07" w:rsidRPr="00671A2B" w:rsidRDefault="003F72AF" w:rsidP="0001456E">
      <w:pPr>
        <w:spacing w:after="0" w:line="276" w:lineRule="auto"/>
        <w:ind w:left="0" w:right="-31" w:firstLine="0"/>
        <w:jc w:val="left"/>
        <w:rPr>
          <w:szCs w:val="24"/>
        </w:rPr>
      </w:pPr>
      <w:r w:rsidRPr="00671A2B">
        <w:rPr>
          <w:b/>
          <w:szCs w:val="24"/>
        </w:rPr>
        <w:t xml:space="preserve"> </w:t>
      </w:r>
    </w:p>
    <w:p w:rsidR="00316D07" w:rsidRPr="00671A2B" w:rsidRDefault="003F72AF" w:rsidP="00671A2B">
      <w:pPr>
        <w:pStyle w:val="2"/>
        <w:spacing w:line="276" w:lineRule="auto"/>
        <w:ind w:left="6364" w:right="-31"/>
        <w:rPr>
          <w:szCs w:val="24"/>
        </w:rPr>
      </w:pPr>
      <w:r w:rsidRPr="00671A2B">
        <w:rPr>
          <w:szCs w:val="24"/>
        </w:rPr>
        <w:t xml:space="preserve">Скорость чтения </w:t>
      </w:r>
    </w:p>
    <w:p w:rsidR="00316D07" w:rsidRPr="00671A2B" w:rsidRDefault="003F72AF" w:rsidP="00671A2B">
      <w:pPr>
        <w:spacing w:after="0" w:line="276" w:lineRule="auto"/>
        <w:ind w:left="7285" w:right="-31" w:firstLine="0"/>
        <w:jc w:val="left"/>
        <w:rPr>
          <w:szCs w:val="24"/>
        </w:rPr>
      </w:pPr>
      <w:r w:rsidRPr="00671A2B">
        <w:rPr>
          <w:b/>
          <w:szCs w:val="24"/>
        </w:rPr>
        <w:t xml:space="preserve"> </w:t>
      </w:r>
    </w:p>
    <w:tbl>
      <w:tblPr>
        <w:tblStyle w:val="TableGrid"/>
        <w:tblW w:w="14120" w:type="dxa"/>
        <w:jc w:val="center"/>
        <w:tblInd w:w="-108" w:type="dxa"/>
        <w:tblCellMar>
          <w:top w:w="46" w:type="dxa"/>
          <w:left w:w="115" w:type="dxa"/>
          <w:right w:w="115" w:type="dxa"/>
        </w:tblCellMar>
        <w:tblLook w:val="04A0"/>
      </w:tblPr>
      <w:tblGrid>
        <w:gridCol w:w="2785"/>
        <w:gridCol w:w="2835"/>
        <w:gridCol w:w="2833"/>
        <w:gridCol w:w="2835"/>
        <w:gridCol w:w="2832"/>
      </w:tblGrid>
      <w:tr w:rsidR="00316D07" w:rsidRPr="00671A2B" w:rsidTr="0001456E">
        <w:trPr>
          <w:trHeight w:val="458"/>
          <w:jc w:val="center"/>
        </w:trPr>
        <w:tc>
          <w:tcPr>
            <w:tcW w:w="2785" w:type="dxa"/>
            <w:tcBorders>
              <w:top w:val="single" w:sz="4" w:space="0" w:color="000000"/>
              <w:left w:val="single" w:sz="4" w:space="0" w:color="000000"/>
              <w:bottom w:val="single" w:sz="4" w:space="0" w:color="000000"/>
              <w:right w:val="single" w:sz="4" w:space="0" w:color="000000"/>
            </w:tcBorders>
          </w:tcPr>
          <w:p w:rsidR="00316D07" w:rsidRPr="00671A2B" w:rsidRDefault="003F72AF" w:rsidP="0001456E">
            <w:pPr>
              <w:spacing w:after="0" w:line="240" w:lineRule="auto"/>
              <w:ind w:left="50" w:right="-31" w:firstLine="0"/>
              <w:jc w:val="center"/>
              <w:rPr>
                <w:sz w:val="24"/>
                <w:szCs w:val="24"/>
              </w:rPr>
            </w:pPr>
            <w:r w:rsidRPr="00671A2B">
              <w:rPr>
                <w:rFonts w:eastAsia="Calibri"/>
                <w:b/>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316D07" w:rsidRPr="00671A2B" w:rsidRDefault="003F72AF" w:rsidP="0001456E">
            <w:pPr>
              <w:spacing w:after="0" w:line="240" w:lineRule="auto"/>
              <w:ind w:left="1" w:right="-31" w:firstLine="0"/>
              <w:jc w:val="center"/>
              <w:rPr>
                <w:sz w:val="24"/>
                <w:szCs w:val="24"/>
              </w:rPr>
            </w:pPr>
            <w:r w:rsidRPr="00671A2B">
              <w:rPr>
                <w:rFonts w:eastAsia="Calibri"/>
                <w:b/>
                <w:sz w:val="24"/>
                <w:szCs w:val="24"/>
              </w:rPr>
              <w:t xml:space="preserve">«2» </w:t>
            </w:r>
          </w:p>
        </w:tc>
        <w:tc>
          <w:tcPr>
            <w:tcW w:w="2833" w:type="dxa"/>
            <w:tcBorders>
              <w:top w:val="single" w:sz="4" w:space="0" w:color="000000"/>
              <w:left w:val="single" w:sz="4" w:space="0" w:color="000000"/>
              <w:bottom w:val="single" w:sz="4" w:space="0" w:color="000000"/>
              <w:right w:val="single" w:sz="4" w:space="0" w:color="000000"/>
            </w:tcBorders>
          </w:tcPr>
          <w:p w:rsidR="00316D07" w:rsidRPr="00671A2B" w:rsidRDefault="003F72AF" w:rsidP="0001456E">
            <w:pPr>
              <w:spacing w:after="0" w:line="240" w:lineRule="auto"/>
              <w:ind w:left="0" w:right="-31" w:firstLine="0"/>
              <w:jc w:val="center"/>
              <w:rPr>
                <w:sz w:val="24"/>
                <w:szCs w:val="24"/>
              </w:rPr>
            </w:pPr>
            <w:r w:rsidRPr="00671A2B">
              <w:rPr>
                <w:rFonts w:eastAsia="Calibri"/>
                <w:b/>
                <w:sz w:val="24"/>
                <w:szCs w:val="24"/>
              </w:rPr>
              <w:t xml:space="preserve">«3» </w:t>
            </w:r>
          </w:p>
        </w:tc>
        <w:tc>
          <w:tcPr>
            <w:tcW w:w="2835" w:type="dxa"/>
            <w:tcBorders>
              <w:top w:val="single" w:sz="4" w:space="0" w:color="000000"/>
              <w:left w:val="single" w:sz="4" w:space="0" w:color="000000"/>
              <w:bottom w:val="single" w:sz="4" w:space="0" w:color="000000"/>
              <w:right w:val="single" w:sz="4" w:space="0" w:color="000000"/>
            </w:tcBorders>
          </w:tcPr>
          <w:p w:rsidR="00316D07" w:rsidRPr="00671A2B" w:rsidRDefault="003F72AF" w:rsidP="0001456E">
            <w:pPr>
              <w:spacing w:after="0" w:line="240" w:lineRule="auto"/>
              <w:ind w:left="1" w:right="-31" w:firstLine="0"/>
              <w:jc w:val="center"/>
              <w:rPr>
                <w:sz w:val="24"/>
                <w:szCs w:val="24"/>
              </w:rPr>
            </w:pPr>
            <w:r w:rsidRPr="00671A2B">
              <w:rPr>
                <w:rFonts w:eastAsia="Calibri"/>
                <w:b/>
                <w:sz w:val="24"/>
                <w:szCs w:val="24"/>
              </w:rPr>
              <w:t xml:space="preserve">«4» </w:t>
            </w:r>
          </w:p>
        </w:tc>
        <w:tc>
          <w:tcPr>
            <w:tcW w:w="2832" w:type="dxa"/>
            <w:tcBorders>
              <w:top w:val="single" w:sz="4" w:space="0" w:color="000000"/>
              <w:left w:val="single" w:sz="4" w:space="0" w:color="000000"/>
              <w:bottom w:val="single" w:sz="4" w:space="0" w:color="000000"/>
              <w:right w:val="single" w:sz="4" w:space="0" w:color="000000"/>
            </w:tcBorders>
          </w:tcPr>
          <w:p w:rsidR="00316D07" w:rsidRPr="00671A2B" w:rsidRDefault="003F72AF" w:rsidP="0001456E">
            <w:pPr>
              <w:spacing w:after="0" w:line="240" w:lineRule="auto"/>
              <w:ind w:left="0" w:right="-31" w:firstLine="0"/>
              <w:jc w:val="center"/>
              <w:rPr>
                <w:sz w:val="24"/>
                <w:szCs w:val="24"/>
              </w:rPr>
            </w:pPr>
            <w:r w:rsidRPr="00671A2B">
              <w:rPr>
                <w:rFonts w:eastAsia="Calibri"/>
                <w:b/>
                <w:sz w:val="24"/>
                <w:szCs w:val="24"/>
              </w:rPr>
              <w:t xml:space="preserve">«5» </w:t>
            </w:r>
          </w:p>
        </w:tc>
      </w:tr>
      <w:tr w:rsidR="00316D07" w:rsidRPr="00671A2B" w:rsidTr="0001456E">
        <w:trPr>
          <w:trHeight w:val="461"/>
          <w:jc w:val="center"/>
        </w:trPr>
        <w:tc>
          <w:tcPr>
            <w:tcW w:w="2785" w:type="dxa"/>
            <w:tcBorders>
              <w:top w:val="single" w:sz="4" w:space="0" w:color="000000"/>
              <w:left w:val="single" w:sz="4" w:space="0" w:color="000000"/>
              <w:bottom w:val="single" w:sz="4" w:space="0" w:color="000000"/>
              <w:right w:val="single" w:sz="4" w:space="0" w:color="000000"/>
            </w:tcBorders>
          </w:tcPr>
          <w:p w:rsidR="00316D07" w:rsidRPr="00671A2B" w:rsidRDefault="003F72AF" w:rsidP="0001456E">
            <w:pPr>
              <w:spacing w:after="0" w:line="240" w:lineRule="auto"/>
              <w:ind w:left="0" w:right="-31" w:firstLine="0"/>
              <w:jc w:val="center"/>
              <w:rPr>
                <w:sz w:val="24"/>
                <w:szCs w:val="24"/>
              </w:rPr>
            </w:pPr>
            <w:r w:rsidRPr="00671A2B">
              <w:rPr>
                <w:rFonts w:eastAsia="Calibri"/>
                <w:sz w:val="24"/>
                <w:szCs w:val="24"/>
              </w:rPr>
              <w:t xml:space="preserve">1 четверть </w:t>
            </w:r>
          </w:p>
        </w:tc>
        <w:tc>
          <w:tcPr>
            <w:tcW w:w="2835" w:type="dxa"/>
            <w:tcBorders>
              <w:top w:val="single" w:sz="4" w:space="0" w:color="000000"/>
              <w:left w:val="single" w:sz="4" w:space="0" w:color="000000"/>
              <w:bottom w:val="single" w:sz="4" w:space="0" w:color="000000"/>
              <w:right w:val="single" w:sz="4" w:space="0" w:color="000000"/>
            </w:tcBorders>
          </w:tcPr>
          <w:p w:rsidR="00316D07" w:rsidRPr="00671A2B" w:rsidRDefault="003F72AF" w:rsidP="0001456E">
            <w:pPr>
              <w:spacing w:after="0" w:line="240" w:lineRule="auto"/>
              <w:ind w:left="0" w:right="-31" w:firstLine="0"/>
              <w:jc w:val="center"/>
              <w:rPr>
                <w:sz w:val="24"/>
                <w:szCs w:val="24"/>
              </w:rPr>
            </w:pPr>
            <w:r w:rsidRPr="00671A2B">
              <w:rPr>
                <w:rFonts w:eastAsia="Calibri"/>
                <w:sz w:val="24"/>
                <w:szCs w:val="24"/>
              </w:rPr>
              <w:t xml:space="preserve">меньше 40 слов </w:t>
            </w:r>
          </w:p>
        </w:tc>
        <w:tc>
          <w:tcPr>
            <w:tcW w:w="2833" w:type="dxa"/>
            <w:tcBorders>
              <w:top w:val="single" w:sz="4" w:space="0" w:color="000000"/>
              <w:left w:val="single" w:sz="4" w:space="0" w:color="000000"/>
              <w:bottom w:val="single" w:sz="4" w:space="0" w:color="000000"/>
              <w:right w:val="single" w:sz="4" w:space="0" w:color="000000"/>
            </w:tcBorders>
          </w:tcPr>
          <w:p w:rsidR="00316D07" w:rsidRPr="00671A2B" w:rsidRDefault="003F72AF" w:rsidP="0001456E">
            <w:pPr>
              <w:spacing w:after="0" w:line="240" w:lineRule="auto"/>
              <w:ind w:left="2" w:right="-31" w:firstLine="0"/>
              <w:jc w:val="center"/>
              <w:rPr>
                <w:sz w:val="24"/>
                <w:szCs w:val="24"/>
              </w:rPr>
            </w:pPr>
            <w:r w:rsidRPr="00671A2B">
              <w:rPr>
                <w:rFonts w:eastAsia="Calibri"/>
                <w:sz w:val="24"/>
                <w:szCs w:val="24"/>
              </w:rPr>
              <w:t xml:space="preserve">40-54 слова </w:t>
            </w:r>
          </w:p>
        </w:tc>
        <w:tc>
          <w:tcPr>
            <w:tcW w:w="2835" w:type="dxa"/>
            <w:tcBorders>
              <w:top w:val="single" w:sz="4" w:space="0" w:color="000000"/>
              <w:left w:val="single" w:sz="4" w:space="0" w:color="000000"/>
              <w:bottom w:val="single" w:sz="4" w:space="0" w:color="000000"/>
              <w:right w:val="single" w:sz="4" w:space="0" w:color="000000"/>
            </w:tcBorders>
          </w:tcPr>
          <w:p w:rsidR="00316D07" w:rsidRPr="00671A2B" w:rsidRDefault="003F72AF" w:rsidP="0001456E">
            <w:pPr>
              <w:spacing w:after="0" w:line="240" w:lineRule="auto"/>
              <w:ind w:left="5" w:right="-31" w:firstLine="0"/>
              <w:jc w:val="center"/>
              <w:rPr>
                <w:sz w:val="24"/>
                <w:szCs w:val="24"/>
              </w:rPr>
            </w:pPr>
            <w:r w:rsidRPr="00671A2B">
              <w:rPr>
                <w:rFonts w:eastAsia="Calibri"/>
                <w:sz w:val="24"/>
                <w:szCs w:val="24"/>
              </w:rPr>
              <w:t xml:space="preserve">55-70 слов </w:t>
            </w:r>
          </w:p>
        </w:tc>
        <w:tc>
          <w:tcPr>
            <w:tcW w:w="2832" w:type="dxa"/>
            <w:tcBorders>
              <w:top w:val="single" w:sz="4" w:space="0" w:color="000000"/>
              <w:left w:val="single" w:sz="4" w:space="0" w:color="000000"/>
              <w:bottom w:val="single" w:sz="4" w:space="0" w:color="000000"/>
              <w:right w:val="single" w:sz="4" w:space="0" w:color="000000"/>
            </w:tcBorders>
          </w:tcPr>
          <w:p w:rsidR="00316D07" w:rsidRPr="00671A2B" w:rsidRDefault="003F72AF" w:rsidP="0001456E">
            <w:pPr>
              <w:spacing w:after="0" w:line="240" w:lineRule="auto"/>
              <w:ind w:left="1" w:right="-31" w:firstLine="0"/>
              <w:jc w:val="center"/>
              <w:rPr>
                <w:sz w:val="24"/>
                <w:szCs w:val="24"/>
              </w:rPr>
            </w:pPr>
            <w:r w:rsidRPr="00671A2B">
              <w:rPr>
                <w:rFonts w:eastAsia="Calibri"/>
                <w:sz w:val="24"/>
                <w:szCs w:val="24"/>
              </w:rPr>
              <w:t xml:space="preserve">больше 70 слов </w:t>
            </w:r>
          </w:p>
        </w:tc>
      </w:tr>
      <w:tr w:rsidR="00316D07" w:rsidRPr="00671A2B" w:rsidTr="0001456E">
        <w:trPr>
          <w:trHeight w:val="458"/>
          <w:jc w:val="center"/>
        </w:trPr>
        <w:tc>
          <w:tcPr>
            <w:tcW w:w="2785" w:type="dxa"/>
            <w:tcBorders>
              <w:top w:val="single" w:sz="4" w:space="0" w:color="000000"/>
              <w:left w:val="single" w:sz="4" w:space="0" w:color="000000"/>
              <w:bottom w:val="single" w:sz="4" w:space="0" w:color="000000"/>
              <w:right w:val="single" w:sz="4" w:space="0" w:color="000000"/>
            </w:tcBorders>
          </w:tcPr>
          <w:p w:rsidR="00316D07" w:rsidRPr="00671A2B" w:rsidRDefault="003F72AF" w:rsidP="0001456E">
            <w:pPr>
              <w:spacing w:after="0" w:line="240" w:lineRule="auto"/>
              <w:ind w:left="0" w:right="-31" w:firstLine="0"/>
              <w:jc w:val="center"/>
              <w:rPr>
                <w:sz w:val="24"/>
                <w:szCs w:val="24"/>
              </w:rPr>
            </w:pPr>
            <w:r w:rsidRPr="00671A2B">
              <w:rPr>
                <w:rFonts w:eastAsia="Calibri"/>
                <w:sz w:val="24"/>
                <w:szCs w:val="24"/>
              </w:rPr>
              <w:t xml:space="preserve">2 четверть </w:t>
            </w:r>
          </w:p>
        </w:tc>
        <w:tc>
          <w:tcPr>
            <w:tcW w:w="2835" w:type="dxa"/>
            <w:tcBorders>
              <w:top w:val="single" w:sz="4" w:space="0" w:color="000000"/>
              <w:left w:val="single" w:sz="4" w:space="0" w:color="000000"/>
              <w:bottom w:val="single" w:sz="4" w:space="0" w:color="000000"/>
              <w:right w:val="single" w:sz="4" w:space="0" w:color="000000"/>
            </w:tcBorders>
          </w:tcPr>
          <w:p w:rsidR="00316D07" w:rsidRPr="00671A2B" w:rsidRDefault="003F72AF" w:rsidP="0001456E">
            <w:pPr>
              <w:spacing w:after="0" w:line="240" w:lineRule="auto"/>
              <w:ind w:left="0" w:right="-31" w:firstLine="0"/>
              <w:jc w:val="center"/>
              <w:rPr>
                <w:sz w:val="24"/>
                <w:szCs w:val="24"/>
              </w:rPr>
            </w:pPr>
            <w:r w:rsidRPr="00671A2B">
              <w:rPr>
                <w:rFonts w:eastAsia="Calibri"/>
                <w:sz w:val="24"/>
                <w:szCs w:val="24"/>
              </w:rPr>
              <w:t xml:space="preserve">меньше 45 слов </w:t>
            </w:r>
          </w:p>
        </w:tc>
        <w:tc>
          <w:tcPr>
            <w:tcW w:w="2833" w:type="dxa"/>
            <w:tcBorders>
              <w:top w:val="single" w:sz="4" w:space="0" w:color="000000"/>
              <w:left w:val="single" w:sz="4" w:space="0" w:color="000000"/>
              <w:bottom w:val="single" w:sz="4" w:space="0" w:color="000000"/>
              <w:right w:val="single" w:sz="4" w:space="0" w:color="000000"/>
            </w:tcBorders>
          </w:tcPr>
          <w:p w:rsidR="00316D07" w:rsidRPr="00671A2B" w:rsidRDefault="003F72AF" w:rsidP="0001456E">
            <w:pPr>
              <w:spacing w:after="0" w:line="240" w:lineRule="auto"/>
              <w:ind w:left="2" w:right="-31" w:firstLine="0"/>
              <w:jc w:val="center"/>
              <w:rPr>
                <w:sz w:val="24"/>
                <w:szCs w:val="24"/>
              </w:rPr>
            </w:pPr>
            <w:r w:rsidRPr="00671A2B">
              <w:rPr>
                <w:rFonts w:eastAsia="Calibri"/>
                <w:sz w:val="24"/>
                <w:szCs w:val="24"/>
              </w:rPr>
              <w:t xml:space="preserve">45-59 слов </w:t>
            </w:r>
          </w:p>
        </w:tc>
        <w:tc>
          <w:tcPr>
            <w:tcW w:w="2835" w:type="dxa"/>
            <w:tcBorders>
              <w:top w:val="single" w:sz="4" w:space="0" w:color="000000"/>
              <w:left w:val="single" w:sz="4" w:space="0" w:color="000000"/>
              <w:bottom w:val="single" w:sz="4" w:space="0" w:color="000000"/>
              <w:right w:val="single" w:sz="4" w:space="0" w:color="000000"/>
            </w:tcBorders>
          </w:tcPr>
          <w:p w:rsidR="00316D07" w:rsidRPr="00671A2B" w:rsidRDefault="003F72AF" w:rsidP="0001456E">
            <w:pPr>
              <w:spacing w:after="0" w:line="240" w:lineRule="auto"/>
              <w:ind w:left="5" w:right="-31" w:firstLine="0"/>
              <w:jc w:val="center"/>
              <w:rPr>
                <w:sz w:val="24"/>
                <w:szCs w:val="24"/>
              </w:rPr>
            </w:pPr>
            <w:r w:rsidRPr="00671A2B">
              <w:rPr>
                <w:rFonts w:eastAsia="Calibri"/>
                <w:sz w:val="24"/>
                <w:szCs w:val="24"/>
              </w:rPr>
              <w:t xml:space="preserve">60-75 слов </w:t>
            </w:r>
          </w:p>
        </w:tc>
        <w:tc>
          <w:tcPr>
            <w:tcW w:w="2832" w:type="dxa"/>
            <w:tcBorders>
              <w:top w:val="single" w:sz="4" w:space="0" w:color="000000"/>
              <w:left w:val="single" w:sz="4" w:space="0" w:color="000000"/>
              <w:bottom w:val="single" w:sz="4" w:space="0" w:color="000000"/>
              <w:right w:val="single" w:sz="4" w:space="0" w:color="000000"/>
            </w:tcBorders>
          </w:tcPr>
          <w:p w:rsidR="00316D07" w:rsidRPr="00671A2B" w:rsidRDefault="003F72AF" w:rsidP="0001456E">
            <w:pPr>
              <w:spacing w:after="0" w:line="240" w:lineRule="auto"/>
              <w:ind w:left="1" w:right="-31" w:firstLine="0"/>
              <w:jc w:val="center"/>
              <w:rPr>
                <w:sz w:val="24"/>
                <w:szCs w:val="24"/>
              </w:rPr>
            </w:pPr>
            <w:r w:rsidRPr="00671A2B">
              <w:rPr>
                <w:rFonts w:eastAsia="Calibri"/>
                <w:sz w:val="24"/>
                <w:szCs w:val="24"/>
              </w:rPr>
              <w:t xml:space="preserve">больше 75 слов </w:t>
            </w:r>
          </w:p>
        </w:tc>
      </w:tr>
      <w:tr w:rsidR="00316D07" w:rsidRPr="00671A2B" w:rsidTr="0001456E">
        <w:trPr>
          <w:trHeight w:val="461"/>
          <w:jc w:val="center"/>
        </w:trPr>
        <w:tc>
          <w:tcPr>
            <w:tcW w:w="2785" w:type="dxa"/>
            <w:tcBorders>
              <w:top w:val="single" w:sz="4" w:space="0" w:color="000000"/>
              <w:left w:val="single" w:sz="4" w:space="0" w:color="000000"/>
              <w:bottom w:val="single" w:sz="4" w:space="0" w:color="000000"/>
              <w:right w:val="single" w:sz="4" w:space="0" w:color="000000"/>
            </w:tcBorders>
          </w:tcPr>
          <w:p w:rsidR="00316D07" w:rsidRPr="00671A2B" w:rsidRDefault="003F72AF" w:rsidP="0001456E">
            <w:pPr>
              <w:spacing w:after="0" w:line="240" w:lineRule="auto"/>
              <w:ind w:left="0" w:right="-31" w:firstLine="0"/>
              <w:jc w:val="center"/>
              <w:rPr>
                <w:sz w:val="24"/>
                <w:szCs w:val="24"/>
              </w:rPr>
            </w:pPr>
            <w:r w:rsidRPr="00671A2B">
              <w:rPr>
                <w:rFonts w:eastAsia="Calibri"/>
                <w:sz w:val="24"/>
                <w:szCs w:val="24"/>
              </w:rPr>
              <w:t xml:space="preserve">3 четверть </w:t>
            </w:r>
          </w:p>
        </w:tc>
        <w:tc>
          <w:tcPr>
            <w:tcW w:w="2835" w:type="dxa"/>
            <w:tcBorders>
              <w:top w:val="single" w:sz="4" w:space="0" w:color="000000"/>
              <w:left w:val="single" w:sz="4" w:space="0" w:color="000000"/>
              <w:bottom w:val="single" w:sz="4" w:space="0" w:color="000000"/>
              <w:right w:val="single" w:sz="4" w:space="0" w:color="000000"/>
            </w:tcBorders>
          </w:tcPr>
          <w:p w:rsidR="00316D07" w:rsidRPr="00671A2B" w:rsidRDefault="003F72AF" w:rsidP="0001456E">
            <w:pPr>
              <w:spacing w:after="0" w:line="240" w:lineRule="auto"/>
              <w:ind w:left="0" w:right="-31" w:firstLine="0"/>
              <w:jc w:val="center"/>
              <w:rPr>
                <w:sz w:val="24"/>
                <w:szCs w:val="24"/>
              </w:rPr>
            </w:pPr>
            <w:r w:rsidRPr="00671A2B">
              <w:rPr>
                <w:rFonts w:eastAsia="Calibri"/>
                <w:sz w:val="24"/>
                <w:szCs w:val="24"/>
              </w:rPr>
              <w:t xml:space="preserve">меньше 55 слов </w:t>
            </w:r>
          </w:p>
        </w:tc>
        <w:tc>
          <w:tcPr>
            <w:tcW w:w="2833" w:type="dxa"/>
            <w:tcBorders>
              <w:top w:val="single" w:sz="4" w:space="0" w:color="000000"/>
              <w:left w:val="single" w:sz="4" w:space="0" w:color="000000"/>
              <w:bottom w:val="single" w:sz="4" w:space="0" w:color="000000"/>
              <w:right w:val="single" w:sz="4" w:space="0" w:color="000000"/>
            </w:tcBorders>
          </w:tcPr>
          <w:p w:rsidR="00316D07" w:rsidRPr="00671A2B" w:rsidRDefault="003F72AF" w:rsidP="0001456E">
            <w:pPr>
              <w:spacing w:after="0" w:line="240" w:lineRule="auto"/>
              <w:ind w:left="2" w:right="-31" w:firstLine="0"/>
              <w:jc w:val="center"/>
              <w:rPr>
                <w:sz w:val="24"/>
                <w:szCs w:val="24"/>
              </w:rPr>
            </w:pPr>
            <w:r w:rsidRPr="00671A2B">
              <w:rPr>
                <w:rFonts w:eastAsia="Calibri"/>
                <w:sz w:val="24"/>
                <w:szCs w:val="24"/>
              </w:rPr>
              <w:t xml:space="preserve">55-69 слов </w:t>
            </w:r>
          </w:p>
        </w:tc>
        <w:tc>
          <w:tcPr>
            <w:tcW w:w="2835" w:type="dxa"/>
            <w:tcBorders>
              <w:top w:val="single" w:sz="4" w:space="0" w:color="000000"/>
              <w:left w:val="single" w:sz="4" w:space="0" w:color="000000"/>
              <w:bottom w:val="single" w:sz="4" w:space="0" w:color="000000"/>
              <w:right w:val="single" w:sz="4" w:space="0" w:color="000000"/>
            </w:tcBorders>
          </w:tcPr>
          <w:p w:rsidR="00316D07" w:rsidRPr="00671A2B" w:rsidRDefault="003F72AF" w:rsidP="0001456E">
            <w:pPr>
              <w:spacing w:after="0" w:line="240" w:lineRule="auto"/>
              <w:ind w:left="5" w:right="-31" w:firstLine="0"/>
              <w:jc w:val="center"/>
              <w:rPr>
                <w:sz w:val="24"/>
                <w:szCs w:val="24"/>
              </w:rPr>
            </w:pPr>
            <w:r w:rsidRPr="00671A2B">
              <w:rPr>
                <w:rFonts w:eastAsia="Calibri"/>
                <w:sz w:val="24"/>
                <w:szCs w:val="24"/>
              </w:rPr>
              <w:t xml:space="preserve">70-85 слов </w:t>
            </w:r>
          </w:p>
        </w:tc>
        <w:tc>
          <w:tcPr>
            <w:tcW w:w="2832" w:type="dxa"/>
            <w:tcBorders>
              <w:top w:val="single" w:sz="4" w:space="0" w:color="000000"/>
              <w:left w:val="single" w:sz="4" w:space="0" w:color="000000"/>
              <w:bottom w:val="single" w:sz="4" w:space="0" w:color="000000"/>
              <w:right w:val="single" w:sz="4" w:space="0" w:color="000000"/>
            </w:tcBorders>
          </w:tcPr>
          <w:p w:rsidR="00316D07" w:rsidRPr="00671A2B" w:rsidRDefault="003F72AF" w:rsidP="0001456E">
            <w:pPr>
              <w:spacing w:after="0" w:line="240" w:lineRule="auto"/>
              <w:ind w:left="1" w:right="-31" w:firstLine="0"/>
              <w:jc w:val="center"/>
              <w:rPr>
                <w:sz w:val="24"/>
                <w:szCs w:val="24"/>
              </w:rPr>
            </w:pPr>
            <w:r w:rsidRPr="00671A2B">
              <w:rPr>
                <w:rFonts w:eastAsia="Calibri"/>
                <w:sz w:val="24"/>
                <w:szCs w:val="24"/>
              </w:rPr>
              <w:t xml:space="preserve">больше 85 слов </w:t>
            </w:r>
          </w:p>
        </w:tc>
      </w:tr>
      <w:tr w:rsidR="00316D07" w:rsidRPr="00671A2B" w:rsidTr="0001456E">
        <w:trPr>
          <w:trHeight w:val="461"/>
          <w:jc w:val="center"/>
        </w:trPr>
        <w:tc>
          <w:tcPr>
            <w:tcW w:w="2785" w:type="dxa"/>
            <w:tcBorders>
              <w:top w:val="single" w:sz="4" w:space="0" w:color="000000"/>
              <w:left w:val="single" w:sz="4" w:space="0" w:color="000000"/>
              <w:bottom w:val="single" w:sz="4" w:space="0" w:color="000000"/>
              <w:right w:val="single" w:sz="4" w:space="0" w:color="000000"/>
            </w:tcBorders>
          </w:tcPr>
          <w:p w:rsidR="00316D07" w:rsidRPr="00671A2B" w:rsidRDefault="003F72AF" w:rsidP="0001456E">
            <w:pPr>
              <w:spacing w:after="0" w:line="240" w:lineRule="auto"/>
              <w:ind w:left="0" w:right="-31" w:firstLine="0"/>
              <w:jc w:val="center"/>
              <w:rPr>
                <w:sz w:val="24"/>
                <w:szCs w:val="24"/>
              </w:rPr>
            </w:pPr>
            <w:r w:rsidRPr="00671A2B">
              <w:rPr>
                <w:rFonts w:eastAsia="Calibri"/>
                <w:sz w:val="24"/>
                <w:szCs w:val="24"/>
              </w:rPr>
              <w:t xml:space="preserve">4 четверть </w:t>
            </w:r>
          </w:p>
        </w:tc>
        <w:tc>
          <w:tcPr>
            <w:tcW w:w="2835" w:type="dxa"/>
            <w:tcBorders>
              <w:top w:val="single" w:sz="4" w:space="0" w:color="000000"/>
              <w:left w:val="single" w:sz="4" w:space="0" w:color="000000"/>
              <w:bottom w:val="single" w:sz="4" w:space="0" w:color="000000"/>
              <w:right w:val="single" w:sz="4" w:space="0" w:color="000000"/>
            </w:tcBorders>
          </w:tcPr>
          <w:p w:rsidR="00316D07" w:rsidRPr="00671A2B" w:rsidRDefault="003F72AF" w:rsidP="0001456E">
            <w:pPr>
              <w:spacing w:after="0" w:line="240" w:lineRule="auto"/>
              <w:ind w:left="0" w:right="-31" w:firstLine="0"/>
              <w:jc w:val="center"/>
              <w:rPr>
                <w:sz w:val="24"/>
                <w:szCs w:val="24"/>
              </w:rPr>
            </w:pPr>
            <w:r w:rsidRPr="00671A2B">
              <w:rPr>
                <w:rFonts w:eastAsia="Calibri"/>
                <w:sz w:val="24"/>
                <w:szCs w:val="24"/>
              </w:rPr>
              <w:t xml:space="preserve">меньше 60 слов </w:t>
            </w:r>
          </w:p>
        </w:tc>
        <w:tc>
          <w:tcPr>
            <w:tcW w:w="2833" w:type="dxa"/>
            <w:tcBorders>
              <w:top w:val="single" w:sz="4" w:space="0" w:color="000000"/>
              <w:left w:val="single" w:sz="4" w:space="0" w:color="000000"/>
              <w:bottom w:val="single" w:sz="4" w:space="0" w:color="000000"/>
              <w:right w:val="single" w:sz="4" w:space="0" w:color="000000"/>
            </w:tcBorders>
          </w:tcPr>
          <w:p w:rsidR="00316D07" w:rsidRPr="00671A2B" w:rsidRDefault="003F72AF" w:rsidP="0001456E">
            <w:pPr>
              <w:spacing w:after="0" w:line="240" w:lineRule="auto"/>
              <w:ind w:left="2" w:right="-31" w:firstLine="0"/>
              <w:jc w:val="center"/>
              <w:rPr>
                <w:sz w:val="24"/>
                <w:szCs w:val="24"/>
              </w:rPr>
            </w:pPr>
            <w:r w:rsidRPr="00671A2B">
              <w:rPr>
                <w:rFonts w:eastAsia="Calibri"/>
                <w:sz w:val="24"/>
                <w:szCs w:val="24"/>
              </w:rPr>
              <w:t xml:space="preserve">60-74 слова </w:t>
            </w:r>
          </w:p>
        </w:tc>
        <w:tc>
          <w:tcPr>
            <w:tcW w:w="2835" w:type="dxa"/>
            <w:tcBorders>
              <w:top w:val="single" w:sz="4" w:space="0" w:color="000000"/>
              <w:left w:val="single" w:sz="4" w:space="0" w:color="000000"/>
              <w:bottom w:val="single" w:sz="4" w:space="0" w:color="000000"/>
              <w:right w:val="single" w:sz="4" w:space="0" w:color="000000"/>
            </w:tcBorders>
          </w:tcPr>
          <w:p w:rsidR="00316D07" w:rsidRPr="00671A2B" w:rsidRDefault="003F72AF" w:rsidP="0001456E">
            <w:pPr>
              <w:spacing w:after="0" w:line="240" w:lineRule="auto"/>
              <w:ind w:left="5" w:right="-31" w:firstLine="0"/>
              <w:jc w:val="center"/>
              <w:rPr>
                <w:sz w:val="24"/>
                <w:szCs w:val="24"/>
              </w:rPr>
            </w:pPr>
            <w:r w:rsidRPr="00671A2B">
              <w:rPr>
                <w:rFonts w:eastAsia="Calibri"/>
                <w:sz w:val="24"/>
                <w:szCs w:val="24"/>
              </w:rPr>
              <w:t xml:space="preserve">75-90 слов </w:t>
            </w:r>
          </w:p>
        </w:tc>
        <w:tc>
          <w:tcPr>
            <w:tcW w:w="2832" w:type="dxa"/>
            <w:tcBorders>
              <w:top w:val="single" w:sz="4" w:space="0" w:color="000000"/>
              <w:left w:val="single" w:sz="4" w:space="0" w:color="000000"/>
              <w:bottom w:val="single" w:sz="4" w:space="0" w:color="000000"/>
              <w:right w:val="single" w:sz="4" w:space="0" w:color="000000"/>
            </w:tcBorders>
          </w:tcPr>
          <w:p w:rsidR="00316D07" w:rsidRPr="00671A2B" w:rsidRDefault="003F72AF" w:rsidP="0001456E">
            <w:pPr>
              <w:spacing w:after="0" w:line="240" w:lineRule="auto"/>
              <w:ind w:left="1" w:right="-31" w:firstLine="0"/>
              <w:jc w:val="center"/>
              <w:rPr>
                <w:sz w:val="24"/>
                <w:szCs w:val="24"/>
              </w:rPr>
            </w:pPr>
            <w:r w:rsidRPr="00671A2B">
              <w:rPr>
                <w:rFonts w:eastAsia="Calibri"/>
                <w:sz w:val="24"/>
                <w:szCs w:val="24"/>
              </w:rPr>
              <w:t xml:space="preserve">больше 90 слов </w:t>
            </w:r>
          </w:p>
        </w:tc>
      </w:tr>
    </w:tbl>
    <w:p w:rsidR="00316D07" w:rsidRPr="00671A2B" w:rsidRDefault="003F72AF" w:rsidP="00671A2B">
      <w:pPr>
        <w:spacing w:after="0" w:line="276" w:lineRule="auto"/>
        <w:ind w:left="7285" w:right="-31" w:firstLine="0"/>
        <w:jc w:val="left"/>
        <w:rPr>
          <w:szCs w:val="24"/>
        </w:rPr>
      </w:pPr>
      <w:bookmarkStart w:id="0" w:name="_GoBack"/>
      <w:bookmarkEnd w:id="0"/>
      <w:r w:rsidRPr="00671A2B">
        <w:rPr>
          <w:b/>
          <w:szCs w:val="24"/>
        </w:rPr>
        <w:t xml:space="preserve"> </w:t>
      </w:r>
    </w:p>
    <w:sectPr w:rsidR="00316D07" w:rsidRPr="00671A2B" w:rsidSect="00671A2B">
      <w:pgSz w:w="16838" w:h="11906" w:orient="landscape"/>
      <w:pgMar w:top="1134" w:right="1134"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C42" w:rsidRDefault="00CE4C42">
      <w:pPr>
        <w:spacing w:after="0" w:line="240" w:lineRule="auto"/>
      </w:pPr>
      <w:r>
        <w:separator/>
      </w:r>
    </w:p>
  </w:endnote>
  <w:endnote w:type="continuationSeparator" w:id="0">
    <w:p w:rsidR="00CE4C42" w:rsidRDefault="00CE4C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 BoldCTT">
    <w:altName w:val="Trebuchet MS"/>
    <w:panose1 w:val="00000000000000000000"/>
    <w:charset w:val="CC"/>
    <w:family w:val="swiss"/>
    <w:notTrueType/>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C42" w:rsidRDefault="00CE4C42">
      <w:pPr>
        <w:spacing w:after="0" w:line="298" w:lineRule="auto"/>
        <w:ind w:left="0" w:right="191" w:firstLine="0"/>
        <w:jc w:val="left"/>
      </w:pPr>
      <w:r>
        <w:separator/>
      </w:r>
    </w:p>
  </w:footnote>
  <w:footnote w:type="continuationSeparator" w:id="0">
    <w:p w:rsidR="00CE4C42" w:rsidRDefault="00CE4C42">
      <w:pPr>
        <w:spacing w:after="0" w:line="298" w:lineRule="auto"/>
        <w:ind w:left="0" w:right="191" w:firstLine="0"/>
        <w:jc w:val="left"/>
      </w:pPr>
      <w:r>
        <w:continuationSeparator/>
      </w:r>
    </w:p>
  </w:footnote>
  <w:footnote w:id="1">
    <w:p w:rsidR="00FA39BC" w:rsidRDefault="00FA39BC">
      <w:pPr>
        <w:pStyle w:val="footnotedescription"/>
        <w:ind w:right="1135"/>
        <w:jc w:val="both"/>
      </w:pPr>
      <w:r>
        <w:rPr>
          <w:rStyle w:val="footnotemark"/>
        </w:rPr>
        <w:footnoteRef/>
      </w:r>
      <w:r>
        <w:t xml:space="preserve"> В соответствии с инструктивными рекомендаци</w:t>
      </w:r>
      <w:r w:rsidR="00E0757D">
        <w:t>ями ПООП НОО</w:t>
      </w:r>
      <w:r>
        <w:t>, условия для освоения данного  блок</w:t>
      </w:r>
      <w:r w:rsidR="00E0757D">
        <w:t>а</w:t>
      </w:r>
      <w:r>
        <w:t xml:space="preserve"> результатов  создаются не для всех обучающихся, а для группы обучающихся, имеющих высокий уровень способностей и проявляющих  интерес к литературному чтению. Поэтому данный блок результатов не является предметом обязательной оценки образовательных достижений обучающихся. Процедура их учета в образовательном процессе определена в п. 1.3. ООП НОО Гимназии и Положении. Данный блок планируемых результатов является одним из оснований для выстраивания вариативных модулей освоения обучающимися настоящей РП </w:t>
      </w:r>
    </w:p>
  </w:footnote>
  <w:footnote w:id="2">
    <w:p w:rsidR="00B72DD4" w:rsidRDefault="00B72DD4" w:rsidP="004107A8">
      <w:pPr>
        <w:pStyle w:val="footnotedescription"/>
        <w:spacing w:line="263" w:lineRule="auto"/>
        <w:ind w:right="-31"/>
      </w:pPr>
      <w:r>
        <w:rPr>
          <w:rStyle w:val="footnotemark"/>
        </w:rPr>
        <w:footnoteRef/>
      </w:r>
      <w:r>
        <w:t xml:space="preserve"> </w:t>
      </w:r>
      <w:r w:rsidRPr="004107A8">
        <w:rPr>
          <w:szCs w:val="20"/>
        </w:rPr>
        <w:t>Списки включают основную литературу (УМК по предмету) и дополнительную литературу, которой пользуется педагогический работник при подготовке к учебным занятиям</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
    <w:nsid w:val="0000000A"/>
    <w:multiLevelType w:val="multilevel"/>
    <w:tmpl w:val="0000000A"/>
    <w:name w:val="WW8Num10"/>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10"/>
    <w:multiLevelType w:val="multilevel"/>
    <w:tmpl w:val="00000010"/>
    <w:name w:val="WW8Num16"/>
    <w:lvl w:ilvl="0">
      <w:start w:val="1"/>
      <w:numFmt w:val="bullet"/>
      <w:lvlText w:val=""/>
      <w:lvlJc w:val="left"/>
      <w:pPr>
        <w:tabs>
          <w:tab w:val="num" w:pos="0"/>
        </w:tabs>
        <w:ind w:left="1113" w:hanging="360"/>
      </w:pPr>
      <w:rPr>
        <w:rFonts w:ascii="Wingdings" w:hAnsi="Wingdings"/>
      </w:rPr>
    </w:lvl>
    <w:lvl w:ilvl="1">
      <w:start w:val="1"/>
      <w:numFmt w:val="bullet"/>
      <w:lvlText w:val="o"/>
      <w:lvlJc w:val="left"/>
      <w:pPr>
        <w:tabs>
          <w:tab w:val="num" w:pos="0"/>
        </w:tabs>
        <w:ind w:left="1833" w:hanging="360"/>
      </w:pPr>
      <w:rPr>
        <w:rFonts w:ascii="Courier New" w:hAnsi="Courier New"/>
      </w:rPr>
    </w:lvl>
    <w:lvl w:ilvl="2">
      <w:start w:val="1"/>
      <w:numFmt w:val="bullet"/>
      <w:lvlText w:val=""/>
      <w:lvlJc w:val="left"/>
      <w:pPr>
        <w:tabs>
          <w:tab w:val="num" w:pos="0"/>
        </w:tabs>
        <w:ind w:left="2553" w:hanging="360"/>
      </w:pPr>
      <w:rPr>
        <w:rFonts w:ascii="Wingdings" w:hAnsi="Wingdings"/>
      </w:rPr>
    </w:lvl>
    <w:lvl w:ilvl="3">
      <w:start w:val="1"/>
      <w:numFmt w:val="bullet"/>
      <w:lvlText w:val=""/>
      <w:lvlJc w:val="left"/>
      <w:pPr>
        <w:tabs>
          <w:tab w:val="num" w:pos="0"/>
        </w:tabs>
        <w:ind w:left="3273" w:hanging="360"/>
      </w:pPr>
      <w:rPr>
        <w:rFonts w:ascii="Symbol" w:hAnsi="Symbol"/>
      </w:rPr>
    </w:lvl>
    <w:lvl w:ilvl="4">
      <w:start w:val="1"/>
      <w:numFmt w:val="bullet"/>
      <w:lvlText w:val="o"/>
      <w:lvlJc w:val="left"/>
      <w:pPr>
        <w:tabs>
          <w:tab w:val="num" w:pos="0"/>
        </w:tabs>
        <w:ind w:left="3993" w:hanging="360"/>
      </w:pPr>
      <w:rPr>
        <w:rFonts w:ascii="Courier New" w:hAnsi="Courier New"/>
      </w:rPr>
    </w:lvl>
    <w:lvl w:ilvl="5">
      <w:start w:val="1"/>
      <w:numFmt w:val="bullet"/>
      <w:lvlText w:val=""/>
      <w:lvlJc w:val="left"/>
      <w:pPr>
        <w:tabs>
          <w:tab w:val="num" w:pos="0"/>
        </w:tabs>
        <w:ind w:left="4713" w:hanging="360"/>
      </w:pPr>
      <w:rPr>
        <w:rFonts w:ascii="Wingdings" w:hAnsi="Wingdings"/>
      </w:rPr>
    </w:lvl>
    <w:lvl w:ilvl="6">
      <w:start w:val="1"/>
      <w:numFmt w:val="bullet"/>
      <w:lvlText w:val=""/>
      <w:lvlJc w:val="left"/>
      <w:pPr>
        <w:tabs>
          <w:tab w:val="num" w:pos="0"/>
        </w:tabs>
        <w:ind w:left="5433" w:hanging="360"/>
      </w:pPr>
      <w:rPr>
        <w:rFonts w:ascii="Symbol" w:hAnsi="Symbol"/>
      </w:rPr>
    </w:lvl>
    <w:lvl w:ilvl="7">
      <w:start w:val="1"/>
      <w:numFmt w:val="bullet"/>
      <w:lvlText w:val="o"/>
      <w:lvlJc w:val="left"/>
      <w:pPr>
        <w:tabs>
          <w:tab w:val="num" w:pos="0"/>
        </w:tabs>
        <w:ind w:left="6153" w:hanging="360"/>
      </w:pPr>
      <w:rPr>
        <w:rFonts w:ascii="Courier New" w:hAnsi="Courier New"/>
      </w:rPr>
    </w:lvl>
    <w:lvl w:ilvl="8">
      <w:start w:val="1"/>
      <w:numFmt w:val="bullet"/>
      <w:lvlText w:val=""/>
      <w:lvlJc w:val="left"/>
      <w:pPr>
        <w:tabs>
          <w:tab w:val="num" w:pos="0"/>
        </w:tabs>
        <w:ind w:left="6873" w:hanging="360"/>
      </w:pPr>
      <w:rPr>
        <w:rFonts w:ascii="Wingdings" w:hAnsi="Wingdings"/>
      </w:rPr>
    </w:lvl>
  </w:abstractNum>
  <w:abstractNum w:abstractNumId="3">
    <w:nsid w:val="023558DD"/>
    <w:multiLevelType w:val="multilevel"/>
    <w:tmpl w:val="BF42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E36858"/>
    <w:multiLevelType w:val="hybridMultilevel"/>
    <w:tmpl w:val="ACF0DDD0"/>
    <w:lvl w:ilvl="0" w:tplc="3460C1E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6834F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645CD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CC280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B2597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5C8B7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5683E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6262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A0D5D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CD32DE8"/>
    <w:multiLevelType w:val="hybridMultilevel"/>
    <w:tmpl w:val="9EA6B110"/>
    <w:lvl w:ilvl="0" w:tplc="20245132">
      <w:start w:val="1"/>
      <w:numFmt w:val="bullet"/>
      <w:lvlText w:val=""/>
      <w:lvlJc w:val="left"/>
      <w:pPr>
        <w:ind w:left="705"/>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1" w:tplc="85801F54">
      <w:start w:val="1"/>
      <w:numFmt w:val="bullet"/>
      <w:lvlText w:val="o"/>
      <w:lvlJc w:val="left"/>
      <w:pPr>
        <w:ind w:left="1440"/>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2" w:tplc="466E753A">
      <w:start w:val="1"/>
      <w:numFmt w:val="bullet"/>
      <w:lvlText w:val="▪"/>
      <w:lvlJc w:val="left"/>
      <w:pPr>
        <w:ind w:left="2160"/>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3" w:tplc="AA702DE4">
      <w:start w:val="1"/>
      <w:numFmt w:val="bullet"/>
      <w:lvlText w:val="•"/>
      <w:lvlJc w:val="left"/>
      <w:pPr>
        <w:ind w:left="2880"/>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4" w:tplc="F4B46490">
      <w:start w:val="1"/>
      <w:numFmt w:val="bullet"/>
      <w:lvlText w:val="o"/>
      <w:lvlJc w:val="left"/>
      <w:pPr>
        <w:ind w:left="3600"/>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5" w:tplc="6644B71E">
      <w:start w:val="1"/>
      <w:numFmt w:val="bullet"/>
      <w:lvlText w:val="▪"/>
      <w:lvlJc w:val="left"/>
      <w:pPr>
        <w:ind w:left="4320"/>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6" w:tplc="879E3CA4">
      <w:start w:val="1"/>
      <w:numFmt w:val="bullet"/>
      <w:lvlText w:val="•"/>
      <w:lvlJc w:val="left"/>
      <w:pPr>
        <w:ind w:left="5040"/>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7" w:tplc="C136E5B8">
      <w:start w:val="1"/>
      <w:numFmt w:val="bullet"/>
      <w:lvlText w:val="o"/>
      <w:lvlJc w:val="left"/>
      <w:pPr>
        <w:ind w:left="5760"/>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lvl w:ilvl="8" w:tplc="4E545DA2">
      <w:start w:val="1"/>
      <w:numFmt w:val="bullet"/>
      <w:lvlText w:val="▪"/>
      <w:lvlJc w:val="left"/>
      <w:pPr>
        <w:ind w:left="6480"/>
      </w:pPr>
      <w:rPr>
        <w:rFonts w:ascii="Wingdings" w:eastAsia="Wingdings" w:hAnsi="Wingdings" w:cs="Wingdings"/>
        <w:b w:val="0"/>
        <w:i w:val="0"/>
        <w:strike w:val="0"/>
        <w:dstrike w:val="0"/>
        <w:color w:val="FF0000"/>
        <w:sz w:val="24"/>
        <w:szCs w:val="24"/>
        <w:u w:val="none" w:color="000000"/>
        <w:bdr w:val="none" w:sz="0" w:space="0" w:color="auto"/>
        <w:shd w:val="clear" w:color="auto" w:fill="auto"/>
        <w:vertAlign w:val="baseline"/>
      </w:rPr>
    </w:lvl>
  </w:abstractNum>
  <w:abstractNum w:abstractNumId="6">
    <w:nsid w:val="11EE038E"/>
    <w:multiLevelType w:val="multilevel"/>
    <w:tmpl w:val="267A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426F25"/>
    <w:multiLevelType w:val="hybridMultilevel"/>
    <w:tmpl w:val="5290AFCE"/>
    <w:lvl w:ilvl="0" w:tplc="EE885540">
      <w:start w:val="1"/>
      <w:numFmt w:val="bullet"/>
      <w:lvlText w:val="•"/>
      <w:lvlJc w:val="left"/>
      <w:pPr>
        <w:ind w:left="9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34725C">
      <w:start w:val="1"/>
      <w:numFmt w:val="bullet"/>
      <w:lvlText w:val="o"/>
      <w:lvlJc w:val="left"/>
      <w:pPr>
        <w:ind w:left="16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A0D02E">
      <w:start w:val="1"/>
      <w:numFmt w:val="bullet"/>
      <w:lvlText w:val="▪"/>
      <w:lvlJc w:val="left"/>
      <w:pPr>
        <w:ind w:left="23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6AFCBA">
      <w:start w:val="1"/>
      <w:numFmt w:val="bullet"/>
      <w:lvlText w:val="•"/>
      <w:lvlJc w:val="left"/>
      <w:pPr>
        <w:ind w:left="3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48015C">
      <w:start w:val="1"/>
      <w:numFmt w:val="bullet"/>
      <w:lvlText w:val="o"/>
      <w:lvlJc w:val="left"/>
      <w:pPr>
        <w:ind w:left="38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E25376">
      <w:start w:val="1"/>
      <w:numFmt w:val="bullet"/>
      <w:lvlText w:val="▪"/>
      <w:lvlJc w:val="left"/>
      <w:pPr>
        <w:ind w:left="45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DA91CE">
      <w:start w:val="1"/>
      <w:numFmt w:val="bullet"/>
      <w:lvlText w:val="•"/>
      <w:lvlJc w:val="left"/>
      <w:pPr>
        <w:ind w:left="5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E6C004">
      <w:start w:val="1"/>
      <w:numFmt w:val="bullet"/>
      <w:lvlText w:val="o"/>
      <w:lvlJc w:val="left"/>
      <w:pPr>
        <w:ind w:left="59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2636BA">
      <w:start w:val="1"/>
      <w:numFmt w:val="bullet"/>
      <w:lvlText w:val="▪"/>
      <w:lvlJc w:val="left"/>
      <w:pPr>
        <w:ind w:left="66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183D1168"/>
    <w:multiLevelType w:val="multilevel"/>
    <w:tmpl w:val="DCA8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7F7DE8"/>
    <w:multiLevelType w:val="hybridMultilevel"/>
    <w:tmpl w:val="17E4E614"/>
    <w:lvl w:ilvl="0" w:tplc="1C8432B2">
      <w:start w:val="1"/>
      <w:numFmt w:val="bullet"/>
      <w:lvlText w:val="•"/>
      <w:lvlJc w:val="left"/>
      <w:pPr>
        <w:ind w:left="4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7A096E">
      <w:start w:val="1"/>
      <w:numFmt w:val="bullet"/>
      <w:lvlText w:val="o"/>
      <w:lvlJc w:val="left"/>
      <w:pPr>
        <w:ind w:left="1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CE70DC">
      <w:start w:val="1"/>
      <w:numFmt w:val="bullet"/>
      <w:lvlText w:val="▪"/>
      <w:lvlJc w:val="left"/>
      <w:pPr>
        <w:ind w:left="1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0AFB56">
      <w:start w:val="1"/>
      <w:numFmt w:val="bullet"/>
      <w:lvlText w:val="•"/>
      <w:lvlJc w:val="left"/>
      <w:pPr>
        <w:ind w:left="2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847B9A">
      <w:start w:val="1"/>
      <w:numFmt w:val="bullet"/>
      <w:lvlText w:val="o"/>
      <w:lvlJc w:val="left"/>
      <w:pPr>
        <w:ind w:left="3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4EE300">
      <w:start w:val="1"/>
      <w:numFmt w:val="bullet"/>
      <w:lvlText w:val="▪"/>
      <w:lvlJc w:val="left"/>
      <w:pPr>
        <w:ind w:left="3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F47156">
      <w:start w:val="1"/>
      <w:numFmt w:val="bullet"/>
      <w:lvlText w:val="•"/>
      <w:lvlJc w:val="left"/>
      <w:pPr>
        <w:ind w:left="4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A42FA0">
      <w:start w:val="1"/>
      <w:numFmt w:val="bullet"/>
      <w:lvlText w:val="o"/>
      <w:lvlJc w:val="left"/>
      <w:pPr>
        <w:ind w:left="5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7CF22A">
      <w:start w:val="1"/>
      <w:numFmt w:val="bullet"/>
      <w:lvlText w:val="▪"/>
      <w:lvlJc w:val="left"/>
      <w:pPr>
        <w:ind w:left="6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1D947C82"/>
    <w:multiLevelType w:val="hybridMultilevel"/>
    <w:tmpl w:val="BE124CBA"/>
    <w:lvl w:ilvl="0" w:tplc="EA72CDF0">
      <w:start w:val="1"/>
      <w:numFmt w:val="decimal"/>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451D8">
      <w:start w:val="1"/>
      <w:numFmt w:val="lowerLetter"/>
      <w:lvlText w:val="%2"/>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FED188">
      <w:start w:val="1"/>
      <w:numFmt w:val="lowerRoman"/>
      <w:lvlText w:val="%3"/>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D03C9E">
      <w:start w:val="1"/>
      <w:numFmt w:val="decimal"/>
      <w:lvlText w:val="%4"/>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B01FB8">
      <w:start w:val="1"/>
      <w:numFmt w:val="lowerLetter"/>
      <w:lvlText w:val="%5"/>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86FF76">
      <w:start w:val="1"/>
      <w:numFmt w:val="lowerRoman"/>
      <w:lvlText w:val="%6"/>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C2136C">
      <w:start w:val="1"/>
      <w:numFmt w:val="decimal"/>
      <w:lvlText w:val="%7"/>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727842">
      <w:start w:val="1"/>
      <w:numFmt w:val="lowerLetter"/>
      <w:lvlText w:val="%8"/>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304FA0">
      <w:start w:val="1"/>
      <w:numFmt w:val="lowerRoman"/>
      <w:lvlText w:val="%9"/>
      <w:lvlJc w:val="left"/>
      <w:pPr>
        <w:ind w:left="7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E531612"/>
    <w:multiLevelType w:val="multilevel"/>
    <w:tmpl w:val="C0EE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B358EF"/>
    <w:multiLevelType w:val="hybridMultilevel"/>
    <w:tmpl w:val="3D96F6E2"/>
    <w:lvl w:ilvl="0" w:tplc="C9C65164">
      <w:start w:val="1"/>
      <w:numFmt w:val="bullet"/>
      <w:lvlText w:val="•"/>
      <w:lvlJc w:val="left"/>
      <w:pPr>
        <w:ind w:left="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262B734">
      <w:start w:val="1"/>
      <w:numFmt w:val="bullet"/>
      <w:lvlText w:val="o"/>
      <w:lvlJc w:val="left"/>
      <w:pPr>
        <w:ind w:left="11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BBEB4BA">
      <w:start w:val="1"/>
      <w:numFmt w:val="bullet"/>
      <w:lvlText w:val="▪"/>
      <w:lvlJc w:val="left"/>
      <w:pPr>
        <w:ind w:left="18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E5E1AB6">
      <w:start w:val="1"/>
      <w:numFmt w:val="bullet"/>
      <w:lvlText w:val="•"/>
      <w:lvlJc w:val="left"/>
      <w:pPr>
        <w:ind w:left="25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F442A5C">
      <w:start w:val="1"/>
      <w:numFmt w:val="bullet"/>
      <w:lvlText w:val="o"/>
      <w:lvlJc w:val="left"/>
      <w:pPr>
        <w:ind w:left="33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BA6450C">
      <w:start w:val="1"/>
      <w:numFmt w:val="bullet"/>
      <w:lvlText w:val="▪"/>
      <w:lvlJc w:val="left"/>
      <w:pPr>
        <w:ind w:left="40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3E40C8C">
      <w:start w:val="1"/>
      <w:numFmt w:val="bullet"/>
      <w:lvlText w:val="•"/>
      <w:lvlJc w:val="left"/>
      <w:pPr>
        <w:ind w:left="47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AF66034">
      <w:start w:val="1"/>
      <w:numFmt w:val="bullet"/>
      <w:lvlText w:val="o"/>
      <w:lvlJc w:val="left"/>
      <w:pPr>
        <w:ind w:left="54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7A4DF04">
      <w:start w:val="1"/>
      <w:numFmt w:val="bullet"/>
      <w:lvlText w:val="▪"/>
      <w:lvlJc w:val="left"/>
      <w:pPr>
        <w:ind w:left="61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
    <w:nsid w:val="1FBF21D7"/>
    <w:multiLevelType w:val="multilevel"/>
    <w:tmpl w:val="0062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BE4E1D"/>
    <w:multiLevelType w:val="hybridMultilevel"/>
    <w:tmpl w:val="C9264A66"/>
    <w:lvl w:ilvl="0" w:tplc="8AFEB9BE">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D249F9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8C60AE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449CE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80C0E5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050559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48C8DF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22E034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28CAC4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25166AB7"/>
    <w:multiLevelType w:val="hybridMultilevel"/>
    <w:tmpl w:val="CE7050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735481B"/>
    <w:multiLevelType w:val="hybridMultilevel"/>
    <w:tmpl w:val="ECD6733E"/>
    <w:lvl w:ilvl="0" w:tplc="A3DA873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6EB9D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F07EE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2C313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5001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90918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12F70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D60F2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AA4BC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8B85DCB"/>
    <w:multiLevelType w:val="hybridMultilevel"/>
    <w:tmpl w:val="EEF020DA"/>
    <w:lvl w:ilvl="0" w:tplc="C0F4C8A4">
      <w:start w:val="1"/>
      <w:numFmt w:val="bullet"/>
      <w:lvlText w:val="•"/>
      <w:lvlJc w:val="left"/>
      <w:pPr>
        <w:ind w:left="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5AA23CC">
      <w:start w:val="1"/>
      <w:numFmt w:val="bullet"/>
      <w:lvlText w:val="o"/>
      <w:lvlJc w:val="left"/>
      <w:pPr>
        <w:ind w:left="11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D88797E">
      <w:start w:val="1"/>
      <w:numFmt w:val="bullet"/>
      <w:lvlText w:val="▪"/>
      <w:lvlJc w:val="left"/>
      <w:pPr>
        <w:ind w:left="18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852F2CA">
      <w:start w:val="1"/>
      <w:numFmt w:val="bullet"/>
      <w:lvlText w:val="•"/>
      <w:lvlJc w:val="left"/>
      <w:pPr>
        <w:ind w:left="25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2061F96">
      <w:start w:val="1"/>
      <w:numFmt w:val="bullet"/>
      <w:lvlText w:val="o"/>
      <w:lvlJc w:val="left"/>
      <w:pPr>
        <w:ind w:left="33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2760444">
      <w:start w:val="1"/>
      <w:numFmt w:val="bullet"/>
      <w:lvlText w:val="▪"/>
      <w:lvlJc w:val="left"/>
      <w:pPr>
        <w:ind w:left="40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5B01C44">
      <w:start w:val="1"/>
      <w:numFmt w:val="bullet"/>
      <w:lvlText w:val="•"/>
      <w:lvlJc w:val="left"/>
      <w:pPr>
        <w:ind w:left="47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D48524C">
      <w:start w:val="1"/>
      <w:numFmt w:val="bullet"/>
      <w:lvlText w:val="o"/>
      <w:lvlJc w:val="left"/>
      <w:pPr>
        <w:ind w:left="54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C9EF800">
      <w:start w:val="1"/>
      <w:numFmt w:val="bullet"/>
      <w:lvlText w:val="▪"/>
      <w:lvlJc w:val="left"/>
      <w:pPr>
        <w:ind w:left="61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8">
    <w:nsid w:val="320770FD"/>
    <w:multiLevelType w:val="multilevel"/>
    <w:tmpl w:val="CAC2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D661C4"/>
    <w:multiLevelType w:val="hybridMultilevel"/>
    <w:tmpl w:val="D20EF038"/>
    <w:lvl w:ilvl="0" w:tplc="48D8040A">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3C847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829B4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B8546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AA8F3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96760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3A884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06592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B0B5A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58A2A40"/>
    <w:multiLevelType w:val="hybridMultilevel"/>
    <w:tmpl w:val="413E5ADC"/>
    <w:lvl w:ilvl="0" w:tplc="33D4CEEE">
      <w:start w:val="1"/>
      <w:numFmt w:val="bullet"/>
      <w:lvlText w:val="•"/>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4E29D2">
      <w:start w:val="1"/>
      <w:numFmt w:val="bullet"/>
      <w:lvlText w:val="o"/>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6E4948">
      <w:start w:val="1"/>
      <w:numFmt w:val="bullet"/>
      <w:lvlText w:val="▪"/>
      <w:lvlJc w:val="left"/>
      <w:pPr>
        <w:ind w:left="2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6411A4">
      <w:start w:val="1"/>
      <w:numFmt w:val="bullet"/>
      <w:lvlText w:val="•"/>
      <w:lvlJc w:val="left"/>
      <w:pPr>
        <w:ind w:left="2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EE17D2">
      <w:start w:val="1"/>
      <w:numFmt w:val="bullet"/>
      <w:lvlText w:val="o"/>
      <w:lvlJc w:val="left"/>
      <w:pPr>
        <w:ind w:left="3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FE5DE2">
      <w:start w:val="1"/>
      <w:numFmt w:val="bullet"/>
      <w:lvlText w:val="▪"/>
      <w:lvlJc w:val="left"/>
      <w:pPr>
        <w:ind w:left="4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20226A">
      <w:start w:val="1"/>
      <w:numFmt w:val="bullet"/>
      <w:lvlText w:val="•"/>
      <w:lvlJc w:val="left"/>
      <w:pPr>
        <w:ind w:left="4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8421DA">
      <w:start w:val="1"/>
      <w:numFmt w:val="bullet"/>
      <w:lvlText w:val="o"/>
      <w:lvlJc w:val="left"/>
      <w:pPr>
        <w:ind w:left="5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E64D4A">
      <w:start w:val="1"/>
      <w:numFmt w:val="bullet"/>
      <w:lvlText w:val="▪"/>
      <w:lvlJc w:val="left"/>
      <w:pPr>
        <w:ind w:left="6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6D0794A"/>
    <w:multiLevelType w:val="hybridMultilevel"/>
    <w:tmpl w:val="D906542E"/>
    <w:lvl w:ilvl="0" w:tplc="F20C554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2C5B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DE77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6EB4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9ED7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9287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A665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6AFB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7426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nsid w:val="373D534D"/>
    <w:multiLevelType w:val="hybridMultilevel"/>
    <w:tmpl w:val="E0466D4C"/>
    <w:lvl w:ilvl="0" w:tplc="63F2AFDE">
      <w:start w:val="1"/>
      <w:numFmt w:val="bullet"/>
      <w:lvlText w:val=""/>
      <w:lvlJc w:val="left"/>
      <w:pPr>
        <w:ind w:left="11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F041D54">
      <w:start w:val="1"/>
      <w:numFmt w:val="bullet"/>
      <w:lvlText w:val="o"/>
      <w:lvlJc w:val="left"/>
      <w:pPr>
        <w:ind w:left="18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5E0906A">
      <w:start w:val="1"/>
      <w:numFmt w:val="bullet"/>
      <w:lvlText w:val="▪"/>
      <w:lvlJc w:val="left"/>
      <w:pPr>
        <w:ind w:left="25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0EEB79C">
      <w:start w:val="1"/>
      <w:numFmt w:val="bullet"/>
      <w:lvlText w:val="•"/>
      <w:lvlJc w:val="left"/>
      <w:pPr>
        <w:ind w:left="32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89C542A">
      <w:start w:val="1"/>
      <w:numFmt w:val="bullet"/>
      <w:lvlText w:val="o"/>
      <w:lvlJc w:val="left"/>
      <w:pPr>
        <w:ind w:left="39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7FE1AEC">
      <w:start w:val="1"/>
      <w:numFmt w:val="bullet"/>
      <w:lvlText w:val="▪"/>
      <w:lvlJc w:val="left"/>
      <w:pPr>
        <w:ind w:left="47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CC0F3A6">
      <w:start w:val="1"/>
      <w:numFmt w:val="bullet"/>
      <w:lvlText w:val="•"/>
      <w:lvlJc w:val="left"/>
      <w:pPr>
        <w:ind w:left="54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8A4B780">
      <w:start w:val="1"/>
      <w:numFmt w:val="bullet"/>
      <w:lvlText w:val="o"/>
      <w:lvlJc w:val="left"/>
      <w:pPr>
        <w:ind w:left="61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1C61012">
      <w:start w:val="1"/>
      <w:numFmt w:val="bullet"/>
      <w:lvlText w:val="▪"/>
      <w:lvlJc w:val="left"/>
      <w:pPr>
        <w:ind w:left="68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nsid w:val="3C792D89"/>
    <w:multiLevelType w:val="multilevel"/>
    <w:tmpl w:val="30C8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042B8B"/>
    <w:multiLevelType w:val="hybridMultilevel"/>
    <w:tmpl w:val="69242050"/>
    <w:lvl w:ilvl="0" w:tplc="EEEC55DC">
      <w:start w:val="1"/>
      <w:numFmt w:val="bullet"/>
      <w:lvlText w:val="•"/>
      <w:lvlJc w:val="left"/>
      <w:pPr>
        <w:ind w:left="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73CF1B0">
      <w:start w:val="1"/>
      <w:numFmt w:val="bullet"/>
      <w:lvlText w:val="o"/>
      <w:lvlJc w:val="left"/>
      <w:pPr>
        <w:ind w:left="11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2B22F6C">
      <w:start w:val="1"/>
      <w:numFmt w:val="bullet"/>
      <w:lvlText w:val="▪"/>
      <w:lvlJc w:val="left"/>
      <w:pPr>
        <w:ind w:left="18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05629FA">
      <w:start w:val="1"/>
      <w:numFmt w:val="bullet"/>
      <w:lvlText w:val="•"/>
      <w:lvlJc w:val="left"/>
      <w:pPr>
        <w:ind w:left="25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70C6ECA">
      <w:start w:val="1"/>
      <w:numFmt w:val="bullet"/>
      <w:lvlText w:val="o"/>
      <w:lvlJc w:val="left"/>
      <w:pPr>
        <w:ind w:left="33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EFC989E">
      <w:start w:val="1"/>
      <w:numFmt w:val="bullet"/>
      <w:lvlText w:val="▪"/>
      <w:lvlJc w:val="left"/>
      <w:pPr>
        <w:ind w:left="40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BFCEA84">
      <w:start w:val="1"/>
      <w:numFmt w:val="bullet"/>
      <w:lvlText w:val="•"/>
      <w:lvlJc w:val="left"/>
      <w:pPr>
        <w:ind w:left="47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9DE0FDC">
      <w:start w:val="1"/>
      <w:numFmt w:val="bullet"/>
      <w:lvlText w:val="o"/>
      <w:lvlJc w:val="left"/>
      <w:pPr>
        <w:ind w:left="54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46E125E">
      <w:start w:val="1"/>
      <w:numFmt w:val="bullet"/>
      <w:lvlText w:val="▪"/>
      <w:lvlJc w:val="left"/>
      <w:pPr>
        <w:ind w:left="61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5">
    <w:nsid w:val="46706A66"/>
    <w:multiLevelType w:val="hybridMultilevel"/>
    <w:tmpl w:val="1DD4C2E4"/>
    <w:lvl w:ilvl="0" w:tplc="55E0CCE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A8B4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8A1E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F25A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F4B0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7A5B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868F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72DD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CCDA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A5C73BE"/>
    <w:multiLevelType w:val="hybridMultilevel"/>
    <w:tmpl w:val="0D0A764A"/>
    <w:lvl w:ilvl="0" w:tplc="5510D38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C0374E">
      <w:start w:val="1"/>
      <w:numFmt w:val="bullet"/>
      <w:lvlText w:val="o"/>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4486CC">
      <w:start w:val="1"/>
      <w:numFmt w:val="bullet"/>
      <w:lvlText w:val="▪"/>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E4E08E">
      <w:start w:val="1"/>
      <w:numFmt w:val="bullet"/>
      <w:lvlText w:val="•"/>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EC0E1A">
      <w:start w:val="1"/>
      <w:numFmt w:val="bullet"/>
      <w:lvlText w:val="o"/>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949A7A">
      <w:start w:val="1"/>
      <w:numFmt w:val="bullet"/>
      <w:lvlText w:val="▪"/>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029076">
      <w:start w:val="1"/>
      <w:numFmt w:val="bullet"/>
      <w:lvlText w:val="•"/>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0AC0A4">
      <w:start w:val="1"/>
      <w:numFmt w:val="bullet"/>
      <w:lvlText w:val="o"/>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847404">
      <w:start w:val="1"/>
      <w:numFmt w:val="bullet"/>
      <w:lvlText w:val="▪"/>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BA37B9D"/>
    <w:multiLevelType w:val="hybridMultilevel"/>
    <w:tmpl w:val="283871C6"/>
    <w:lvl w:ilvl="0" w:tplc="54C6919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86B84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F8011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A4F23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D6BC2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0E8A2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9EE73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68AC8C">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14EFA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nsid w:val="4BAC4629"/>
    <w:multiLevelType w:val="multilevel"/>
    <w:tmpl w:val="9274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5409E1"/>
    <w:multiLevelType w:val="hybridMultilevel"/>
    <w:tmpl w:val="4B9AE826"/>
    <w:lvl w:ilvl="0" w:tplc="82A0972E">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BCF1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5E61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0025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F0E3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AAA1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46F4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AC7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1C3B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C5765C0"/>
    <w:multiLevelType w:val="hybridMultilevel"/>
    <w:tmpl w:val="13E0DE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1B10A6"/>
    <w:multiLevelType w:val="multilevel"/>
    <w:tmpl w:val="A2D6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B55DB5"/>
    <w:multiLevelType w:val="hybridMultilevel"/>
    <w:tmpl w:val="59A0D296"/>
    <w:lvl w:ilvl="0" w:tplc="5A641676">
      <w:start w:val="1"/>
      <w:numFmt w:val="bullet"/>
      <w:lvlText w:val="•"/>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7268F4">
      <w:start w:val="1"/>
      <w:numFmt w:val="bullet"/>
      <w:lvlText w:val="o"/>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9A4230">
      <w:start w:val="1"/>
      <w:numFmt w:val="bullet"/>
      <w:lvlText w:val="▪"/>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922C3A">
      <w:start w:val="1"/>
      <w:numFmt w:val="bullet"/>
      <w:lvlText w:val="•"/>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46067E">
      <w:start w:val="1"/>
      <w:numFmt w:val="bullet"/>
      <w:lvlText w:val="o"/>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DCDE46">
      <w:start w:val="1"/>
      <w:numFmt w:val="bullet"/>
      <w:lvlText w:val="▪"/>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DA0042">
      <w:start w:val="1"/>
      <w:numFmt w:val="bullet"/>
      <w:lvlText w:val="•"/>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8062A4">
      <w:start w:val="1"/>
      <w:numFmt w:val="bullet"/>
      <w:lvlText w:val="o"/>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74A742">
      <w:start w:val="1"/>
      <w:numFmt w:val="bullet"/>
      <w:lvlText w:val="▪"/>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9234DC2"/>
    <w:multiLevelType w:val="multilevel"/>
    <w:tmpl w:val="7DEC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886B38"/>
    <w:multiLevelType w:val="multilevel"/>
    <w:tmpl w:val="0576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B1010B"/>
    <w:multiLevelType w:val="multilevel"/>
    <w:tmpl w:val="54D2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5D2BB0"/>
    <w:multiLevelType w:val="hybridMultilevel"/>
    <w:tmpl w:val="91862410"/>
    <w:lvl w:ilvl="0" w:tplc="ED30DA2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6C767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194D4B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581E7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D0FA5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4B696D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80AB5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0A889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DFA399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nsid w:val="600202F0"/>
    <w:multiLevelType w:val="hybridMultilevel"/>
    <w:tmpl w:val="CD746566"/>
    <w:lvl w:ilvl="0" w:tplc="387C4A90">
      <w:start w:val="1"/>
      <w:numFmt w:val="bullet"/>
      <w:lvlText w:val="•"/>
      <w:lvlJc w:val="left"/>
      <w:pPr>
        <w:ind w:left="77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8">
    <w:nsid w:val="62285360"/>
    <w:multiLevelType w:val="hybridMultilevel"/>
    <w:tmpl w:val="AE86FB4E"/>
    <w:lvl w:ilvl="0" w:tplc="A9909898">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DE13A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82A6E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7C4A9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12E38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A8067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6ADB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486E7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1CB95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63311151"/>
    <w:multiLevelType w:val="multilevel"/>
    <w:tmpl w:val="E376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152D41"/>
    <w:multiLevelType w:val="hybridMultilevel"/>
    <w:tmpl w:val="C3DC4160"/>
    <w:lvl w:ilvl="0" w:tplc="815051B2">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F43B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10DA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D012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EA3D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0A43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0EC9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00F9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968D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67655D2B"/>
    <w:multiLevelType w:val="multilevel"/>
    <w:tmpl w:val="2744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7FD258A"/>
    <w:multiLevelType w:val="multilevel"/>
    <w:tmpl w:val="C67E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183FEA"/>
    <w:multiLevelType w:val="hybridMultilevel"/>
    <w:tmpl w:val="9048C036"/>
    <w:lvl w:ilvl="0" w:tplc="8A5C8E8A">
      <w:start w:val="1"/>
      <w:numFmt w:val="bullet"/>
      <w:lvlText w:val="•"/>
      <w:lvlJc w:val="left"/>
      <w:pPr>
        <w:ind w:left="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DD411B6">
      <w:start w:val="1"/>
      <w:numFmt w:val="bullet"/>
      <w:lvlText w:val="o"/>
      <w:lvlJc w:val="left"/>
      <w:pPr>
        <w:ind w:left="11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95880AC">
      <w:start w:val="1"/>
      <w:numFmt w:val="bullet"/>
      <w:lvlText w:val="▪"/>
      <w:lvlJc w:val="left"/>
      <w:pPr>
        <w:ind w:left="18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5F29DFA">
      <w:start w:val="1"/>
      <w:numFmt w:val="bullet"/>
      <w:lvlText w:val="•"/>
      <w:lvlJc w:val="left"/>
      <w:pPr>
        <w:ind w:left="25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62CCCD4">
      <w:start w:val="1"/>
      <w:numFmt w:val="bullet"/>
      <w:lvlText w:val="o"/>
      <w:lvlJc w:val="left"/>
      <w:pPr>
        <w:ind w:left="331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04AE3D4">
      <w:start w:val="1"/>
      <w:numFmt w:val="bullet"/>
      <w:lvlText w:val="▪"/>
      <w:lvlJc w:val="left"/>
      <w:pPr>
        <w:ind w:left="40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EA2494E">
      <w:start w:val="1"/>
      <w:numFmt w:val="bullet"/>
      <w:lvlText w:val="•"/>
      <w:lvlJc w:val="left"/>
      <w:pPr>
        <w:ind w:left="47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8A0ADA8">
      <w:start w:val="1"/>
      <w:numFmt w:val="bullet"/>
      <w:lvlText w:val="o"/>
      <w:lvlJc w:val="left"/>
      <w:pPr>
        <w:ind w:left="54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A40BDBC">
      <w:start w:val="1"/>
      <w:numFmt w:val="bullet"/>
      <w:lvlText w:val="▪"/>
      <w:lvlJc w:val="left"/>
      <w:pPr>
        <w:ind w:left="619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4">
    <w:nsid w:val="7226694E"/>
    <w:multiLevelType w:val="hybridMultilevel"/>
    <w:tmpl w:val="48F404FE"/>
    <w:lvl w:ilvl="0" w:tplc="387C4A90">
      <w:start w:val="1"/>
      <w:numFmt w:val="bullet"/>
      <w:lvlText w:val="•"/>
      <w:lvlJc w:val="left"/>
      <w:pPr>
        <w:ind w:left="86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85" w:hanging="360"/>
      </w:pPr>
      <w:rPr>
        <w:rFonts w:ascii="Courier New" w:hAnsi="Courier New" w:cs="Courier New" w:hint="default"/>
      </w:rPr>
    </w:lvl>
    <w:lvl w:ilvl="2" w:tplc="04190005" w:tentative="1">
      <w:start w:val="1"/>
      <w:numFmt w:val="bullet"/>
      <w:lvlText w:val=""/>
      <w:lvlJc w:val="left"/>
      <w:pPr>
        <w:ind w:left="2305" w:hanging="360"/>
      </w:pPr>
      <w:rPr>
        <w:rFonts w:ascii="Wingdings" w:hAnsi="Wingdings" w:hint="default"/>
      </w:rPr>
    </w:lvl>
    <w:lvl w:ilvl="3" w:tplc="04190001" w:tentative="1">
      <w:start w:val="1"/>
      <w:numFmt w:val="bullet"/>
      <w:lvlText w:val=""/>
      <w:lvlJc w:val="left"/>
      <w:pPr>
        <w:ind w:left="3025" w:hanging="360"/>
      </w:pPr>
      <w:rPr>
        <w:rFonts w:ascii="Symbol" w:hAnsi="Symbol" w:hint="default"/>
      </w:rPr>
    </w:lvl>
    <w:lvl w:ilvl="4" w:tplc="04190003" w:tentative="1">
      <w:start w:val="1"/>
      <w:numFmt w:val="bullet"/>
      <w:lvlText w:val="o"/>
      <w:lvlJc w:val="left"/>
      <w:pPr>
        <w:ind w:left="3745" w:hanging="360"/>
      </w:pPr>
      <w:rPr>
        <w:rFonts w:ascii="Courier New" w:hAnsi="Courier New" w:cs="Courier New" w:hint="default"/>
      </w:rPr>
    </w:lvl>
    <w:lvl w:ilvl="5" w:tplc="04190005" w:tentative="1">
      <w:start w:val="1"/>
      <w:numFmt w:val="bullet"/>
      <w:lvlText w:val=""/>
      <w:lvlJc w:val="left"/>
      <w:pPr>
        <w:ind w:left="4465" w:hanging="360"/>
      </w:pPr>
      <w:rPr>
        <w:rFonts w:ascii="Wingdings" w:hAnsi="Wingdings" w:hint="default"/>
      </w:rPr>
    </w:lvl>
    <w:lvl w:ilvl="6" w:tplc="04190001" w:tentative="1">
      <w:start w:val="1"/>
      <w:numFmt w:val="bullet"/>
      <w:lvlText w:val=""/>
      <w:lvlJc w:val="left"/>
      <w:pPr>
        <w:ind w:left="5185" w:hanging="360"/>
      </w:pPr>
      <w:rPr>
        <w:rFonts w:ascii="Symbol" w:hAnsi="Symbol" w:hint="default"/>
      </w:rPr>
    </w:lvl>
    <w:lvl w:ilvl="7" w:tplc="04190003" w:tentative="1">
      <w:start w:val="1"/>
      <w:numFmt w:val="bullet"/>
      <w:lvlText w:val="o"/>
      <w:lvlJc w:val="left"/>
      <w:pPr>
        <w:ind w:left="5905" w:hanging="360"/>
      </w:pPr>
      <w:rPr>
        <w:rFonts w:ascii="Courier New" w:hAnsi="Courier New" w:cs="Courier New" w:hint="default"/>
      </w:rPr>
    </w:lvl>
    <w:lvl w:ilvl="8" w:tplc="04190005" w:tentative="1">
      <w:start w:val="1"/>
      <w:numFmt w:val="bullet"/>
      <w:lvlText w:val=""/>
      <w:lvlJc w:val="left"/>
      <w:pPr>
        <w:ind w:left="6625" w:hanging="360"/>
      </w:pPr>
      <w:rPr>
        <w:rFonts w:ascii="Wingdings" w:hAnsi="Wingdings" w:hint="default"/>
      </w:rPr>
    </w:lvl>
  </w:abstractNum>
  <w:abstractNum w:abstractNumId="45">
    <w:nsid w:val="782B5438"/>
    <w:multiLevelType w:val="multilevel"/>
    <w:tmpl w:val="8036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7B3DAE"/>
    <w:multiLevelType w:val="multilevel"/>
    <w:tmpl w:val="FE56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274051"/>
    <w:multiLevelType w:val="hybridMultilevel"/>
    <w:tmpl w:val="28B6542A"/>
    <w:lvl w:ilvl="0" w:tplc="2CD8A2F2">
      <w:start w:val="1"/>
      <w:numFmt w:val="bullet"/>
      <w:lvlText w:val="•"/>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041872">
      <w:start w:val="1"/>
      <w:numFmt w:val="bullet"/>
      <w:lvlText w:val="o"/>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1EFA6A">
      <w:start w:val="1"/>
      <w:numFmt w:val="bullet"/>
      <w:lvlText w:val="▪"/>
      <w:lvlJc w:val="left"/>
      <w:pPr>
        <w:ind w:left="2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FAE756">
      <w:start w:val="1"/>
      <w:numFmt w:val="bullet"/>
      <w:lvlText w:val="•"/>
      <w:lvlJc w:val="left"/>
      <w:pPr>
        <w:ind w:left="2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A4A74E">
      <w:start w:val="1"/>
      <w:numFmt w:val="bullet"/>
      <w:lvlText w:val="o"/>
      <w:lvlJc w:val="left"/>
      <w:pPr>
        <w:ind w:left="3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BA53A4">
      <w:start w:val="1"/>
      <w:numFmt w:val="bullet"/>
      <w:lvlText w:val="▪"/>
      <w:lvlJc w:val="left"/>
      <w:pPr>
        <w:ind w:left="4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F26652">
      <w:start w:val="1"/>
      <w:numFmt w:val="bullet"/>
      <w:lvlText w:val="•"/>
      <w:lvlJc w:val="left"/>
      <w:pPr>
        <w:ind w:left="4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407890">
      <w:start w:val="1"/>
      <w:numFmt w:val="bullet"/>
      <w:lvlText w:val="o"/>
      <w:lvlJc w:val="left"/>
      <w:pPr>
        <w:ind w:left="5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7463DC">
      <w:start w:val="1"/>
      <w:numFmt w:val="bullet"/>
      <w:lvlText w:val="▪"/>
      <w:lvlJc w:val="left"/>
      <w:pPr>
        <w:ind w:left="6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7FE5594D"/>
    <w:multiLevelType w:val="multilevel"/>
    <w:tmpl w:val="72A0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40"/>
  </w:num>
  <w:num w:numId="4">
    <w:abstractNumId w:val="10"/>
  </w:num>
  <w:num w:numId="5">
    <w:abstractNumId w:val="7"/>
  </w:num>
  <w:num w:numId="6">
    <w:abstractNumId w:val="38"/>
  </w:num>
  <w:num w:numId="7">
    <w:abstractNumId w:val="4"/>
  </w:num>
  <w:num w:numId="8">
    <w:abstractNumId w:val="19"/>
  </w:num>
  <w:num w:numId="9">
    <w:abstractNumId w:val="26"/>
  </w:num>
  <w:num w:numId="10">
    <w:abstractNumId w:val="16"/>
  </w:num>
  <w:num w:numId="11">
    <w:abstractNumId w:val="21"/>
  </w:num>
  <w:num w:numId="12">
    <w:abstractNumId w:val="14"/>
  </w:num>
  <w:num w:numId="13">
    <w:abstractNumId w:val="5"/>
  </w:num>
  <w:num w:numId="14">
    <w:abstractNumId w:val="27"/>
  </w:num>
  <w:num w:numId="15">
    <w:abstractNumId w:val="22"/>
  </w:num>
  <w:num w:numId="16">
    <w:abstractNumId w:val="36"/>
  </w:num>
  <w:num w:numId="17">
    <w:abstractNumId w:val="9"/>
  </w:num>
  <w:num w:numId="18">
    <w:abstractNumId w:val="43"/>
  </w:num>
  <w:num w:numId="19">
    <w:abstractNumId w:val="20"/>
  </w:num>
  <w:num w:numId="20">
    <w:abstractNumId w:val="24"/>
  </w:num>
  <w:num w:numId="21">
    <w:abstractNumId w:val="47"/>
  </w:num>
  <w:num w:numId="22">
    <w:abstractNumId w:val="17"/>
  </w:num>
  <w:num w:numId="23">
    <w:abstractNumId w:val="32"/>
  </w:num>
  <w:num w:numId="24">
    <w:abstractNumId w:val="12"/>
  </w:num>
  <w:num w:numId="25">
    <w:abstractNumId w:val="30"/>
  </w:num>
  <w:num w:numId="26">
    <w:abstractNumId w:val="37"/>
  </w:num>
  <w:num w:numId="27">
    <w:abstractNumId w:val="44"/>
  </w:num>
  <w:num w:numId="28">
    <w:abstractNumId w:val="15"/>
  </w:num>
  <w:num w:numId="29">
    <w:abstractNumId w:val="48"/>
  </w:num>
  <w:num w:numId="30">
    <w:abstractNumId w:val="6"/>
  </w:num>
  <w:num w:numId="31">
    <w:abstractNumId w:val="41"/>
  </w:num>
  <w:num w:numId="32">
    <w:abstractNumId w:val="42"/>
  </w:num>
  <w:num w:numId="33">
    <w:abstractNumId w:val="3"/>
  </w:num>
  <w:num w:numId="34">
    <w:abstractNumId w:val="39"/>
  </w:num>
  <w:num w:numId="35">
    <w:abstractNumId w:val="8"/>
  </w:num>
  <w:num w:numId="36">
    <w:abstractNumId w:val="11"/>
  </w:num>
  <w:num w:numId="37">
    <w:abstractNumId w:val="18"/>
  </w:num>
  <w:num w:numId="38">
    <w:abstractNumId w:val="34"/>
  </w:num>
  <w:num w:numId="39">
    <w:abstractNumId w:val="31"/>
  </w:num>
  <w:num w:numId="40">
    <w:abstractNumId w:val="28"/>
  </w:num>
  <w:num w:numId="41">
    <w:abstractNumId w:val="13"/>
  </w:num>
  <w:num w:numId="42">
    <w:abstractNumId w:val="46"/>
  </w:num>
  <w:num w:numId="43">
    <w:abstractNumId w:val="23"/>
  </w:num>
  <w:num w:numId="44">
    <w:abstractNumId w:val="45"/>
  </w:num>
  <w:num w:numId="45">
    <w:abstractNumId w:val="35"/>
  </w:num>
  <w:num w:numId="46">
    <w:abstractNumId w:val="33"/>
  </w:num>
  <w:num w:numId="47">
    <w:abstractNumId w:val="0"/>
  </w:num>
  <w:num w:numId="48">
    <w:abstractNumId w:val="1"/>
  </w:num>
  <w:num w:numId="4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316D07"/>
    <w:rsid w:val="0001456E"/>
    <w:rsid w:val="000E6207"/>
    <w:rsid w:val="00104313"/>
    <w:rsid w:val="0012709A"/>
    <w:rsid w:val="001725DB"/>
    <w:rsid w:val="00316D07"/>
    <w:rsid w:val="003F56E2"/>
    <w:rsid w:val="003F72AF"/>
    <w:rsid w:val="004107A8"/>
    <w:rsid w:val="004F1380"/>
    <w:rsid w:val="00515FDB"/>
    <w:rsid w:val="00671A2B"/>
    <w:rsid w:val="00686A34"/>
    <w:rsid w:val="00795CF6"/>
    <w:rsid w:val="007A25A3"/>
    <w:rsid w:val="007C3A0C"/>
    <w:rsid w:val="009C524D"/>
    <w:rsid w:val="00A94FE9"/>
    <w:rsid w:val="00B72DD4"/>
    <w:rsid w:val="00C312AC"/>
    <w:rsid w:val="00C74C97"/>
    <w:rsid w:val="00CC7195"/>
    <w:rsid w:val="00CD0BC5"/>
    <w:rsid w:val="00CE4C42"/>
    <w:rsid w:val="00E0757D"/>
    <w:rsid w:val="00E31704"/>
    <w:rsid w:val="00E90F35"/>
    <w:rsid w:val="00F76EA7"/>
    <w:rsid w:val="00FA3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2AC"/>
    <w:pPr>
      <w:spacing w:after="5" w:line="269" w:lineRule="auto"/>
      <w:ind w:left="10" w:right="1133"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C312AC"/>
    <w:pPr>
      <w:keepNext/>
      <w:keepLines/>
      <w:spacing w:after="0"/>
      <w:ind w:left="10" w:right="103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C312AC"/>
    <w:pPr>
      <w:keepNext/>
      <w:keepLines/>
      <w:spacing w:after="0"/>
      <w:ind w:left="10" w:right="1140"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C312AC"/>
    <w:pPr>
      <w:keepNext/>
      <w:keepLines/>
      <w:spacing w:after="0"/>
      <w:ind w:left="10" w:right="1140" w:hanging="10"/>
      <w:outlineLvl w:val="2"/>
    </w:pPr>
    <w:rPr>
      <w:rFonts w:ascii="Times New Roman" w:eastAsia="Times New Roman" w:hAnsi="Times New Roman" w:cs="Times New Roman"/>
      <w:b/>
      <w:color w:val="000000"/>
      <w:sz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C312AC"/>
    <w:rPr>
      <w:rFonts w:ascii="Times New Roman" w:eastAsia="Times New Roman" w:hAnsi="Times New Roman" w:cs="Times New Roman"/>
      <w:b/>
      <w:color w:val="000000"/>
      <w:sz w:val="24"/>
    </w:rPr>
  </w:style>
  <w:style w:type="character" w:customStyle="1" w:styleId="10">
    <w:name w:val="Заголовок 1 Знак"/>
    <w:link w:val="1"/>
    <w:rsid w:val="00C312AC"/>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C312AC"/>
    <w:pPr>
      <w:spacing w:after="0" w:line="274" w:lineRule="auto"/>
      <w:ind w:right="89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C312AC"/>
    <w:rPr>
      <w:rFonts w:ascii="Times New Roman" w:eastAsia="Times New Roman" w:hAnsi="Times New Roman" w:cs="Times New Roman"/>
      <w:color w:val="000000"/>
      <w:sz w:val="20"/>
    </w:rPr>
  </w:style>
  <w:style w:type="character" w:customStyle="1" w:styleId="30">
    <w:name w:val="Заголовок 3 Знак"/>
    <w:link w:val="3"/>
    <w:rsid w:val="00C312AC"/>
    <w:rPr>
      <w:rFonts w:ascii="Times New Roman" w:eastAsia="Times New Roman" w:hAnsi="Times New Roman" w:cs="Times New Roman"/>
      <w:b/>
      <w:color w:val="000000"/>
      <w:sz w:val="24"/>
    </w:rPr>
  </w:style>
  <w:style w:type="character" w:customStyle="1" w:styleId="footnotemark">
    <w:name w:val="footnote mark"/>
    <w:hidden/>
    <w:rsid w:val="00C312AC"/>
    <w:rPr>
      <w:rFonts w:ascii="Times New Roman" w:eastAsia="Times New Roman" w:hAnsi="Times New Roman" w:cs="Times New Roman"/>
      <w:color w:val="000000"/>
      <w:sz w:val="20"/>
      <w:vertAlign w:val="superscript"/>
    </w:rPr>
  </w:style>
  <w:style w:type="table" w:customStyle="1" w:styleId="TableGrid">
    <w:name w:val="TableGrid"/>
    <w:rsid w:val="00C312AC"/>
    <w:pPr>
      <w:spacing w:after="0" w:line="240" w:lineRule="auto"/>
    </w:pPr>
    <w:tblPr>
      <w:tblCellMar>
        <w:top w:w="0" w:type="dxa"/>
        <w:left w:w="0" w:type="dxa"/>
        <w:bottom w:w="0" w:type="dxa"/>
        <w:right w:w="0" w:type="dxa"/>
      </w:tblCellMar>
    </w:tblPr>
  </w:style>
  <w:style w:type="paragraph" w:styleId="a3">
    <w:name w:val="header"/>
    <w:basedOn w:val="a"/>
    <w:link w:val="a4"/>
    <w:rsid w:val="00671A2B"/>
    <w:pPr>
      <w:suppressLineNumbers/>
      <w:tabs>
        <w:tab w:val="center" w:pos="4677"/>
        <w:tab w:val="right" w:pos="9355"/>
      </w:tabs>
      <w:suppressAutoHyphens/>
      <w:spacing w:after="0" w:line="100" w:lineRule="atLeast"/>
      <w:ind w:left="0" w:right="0" w:firstLine="0"/>
      <w:jc w:val="left"/>
    </w:pPr>
    <w:rPr>
      <w:color w:val="auto"/>
      <w:szCs w:val="24"/>
      <w:lang w:eastAsia="ar-SA"/>
    </w:rPr>
  </w:style>
  <w:style w:type="character" w:customStyle="1" w:styleId="a4">
    <w:name w:val="Верхний колонтитул Знак"/>
    <w:basedOn w:val="a0"/>
    <w:link w:val="a3"/>
    <w:rsid w:val="00671A2B"/>
    <w:rPr>
      <w:rFonts w:ascii="Times New Roman" w:eastAsia="Times New Roman" w:hAnsi="Times New Roman" w:cs="Times New Roman"/>
      <w:sz w:val="24"/>
      <w:szCs w:val="24"/>
      <w:lang w:eastAsia="ar-SA"/>
    </w:rPr>
  </w:style>
  <w:style w:type="paragraph" w:customStyle="1" w:styleId="a5">
    <w:name w:val="таблица"/>
    <w:basedOn w:val="a6"/>
    <w:rsid w:val="00671A2B"/>
    <w:pPr>
      <w:suppressAutoHyphens/>
      <w:spacing w:after="0" w:line="288" w:lineRule="auto"/>
      <w:ind w:left="57" w:right="57" w:firstLine="0"/>
      <w:jc w:val="left"/>
    </w:pPr>
    <w:rPr>
      <w:rFonts w:ascii="Arial" w:eastAsia="Arial Unicode MS" w:hAnsi="Arial" w:cs="Arial"/>
      <w:sz w:val="18"/>
      <w:szCs w:val="18"/>
      <w:lang w:eastAsia="ar-SA"/>
    </w:rPr>
  </w:style>
  <w:style w:type="paragraph" w:customStyle="1" w:styleId="a7">
    <w:name w:val="заголовок таблицы"/>
    <w:basedOn w:val="a"/>
    <w:rsid w:val="00671A2B"/>
    <w:pPr>
      <w:tabs>
        <w:tab w:val="left" w:pos="645"/>
      </w:tabs>
      <w:suppressAutoHyphens/>
      <w:spacing w:after="0" w:line="280" w:lineRule="atLeast"/>
      <w:ind w:left="0" w:right="0" w:firstLine="0"/>
      <w:jc w:val="left"/>
    </w:pPr>
    <w:rPr>
      <w:rFonts w:ascii="Pragmatica BoldCTT" w:hAnsi="Pragmatica BoldCTT" w:cs="Pragmatica BoldCTT"/>
      <w:szCs w:val="24"/>
      <w:lang w:eastAsia="ar-SA"/>
    </w:rPr>
  </w:style>
  <w:style w:type="paragraph" w:styleId="a6">
    <w:name w:val="Body Text"/>
    <w:basedOn w:val="a"/>
    <w:link w:val="a8"/>
    <w:uiPriority w:val="99"/>
    <w:semiHidden/>
    <w:unhideWhenUsed/>
    <w:rsid w:val="00671A2B"/>
    <w:pPr>
      <w:spacing w:after="120"/>
    </w:pPr>
  </w:style>
  <w:style w:type="character" w:customStyle="1" w:styleId="a8">
    <w:name w:val="Основной текст Знак"/>
    <w:basedOn w:val="a0"/>
    <w:link w:val="a6"/>
    <w:uiPriority w:val="99"/>
    <w:semiHidden/>
    <w:rsid w:val="00671A2B"/>
    <w:rPr>
      <w:rFonts w:ascii="Times New Roman" w:eastAsia="Times New Roman" w:hAnsi="Times New Roman" w:cs="Times New Roman"/>
      <w:color w:val="000000"/>
      <w:sz w:val="24"/>
    </w:rPr>
  </w:style>
  <w:style w:type="character" w:styleId="a9">
    <w:name w:val="Hyperlink"/>
    <w:rsid w:val="00671A2B"/>
    <w:rPr>
      <w:color w:val="0000FF"/>
      <w:u w:val="single"/>
    </w:rPr>
  </w:style>
  <w:style w:type="paragraph" w:customStyle="1" w:styleId="11">
    <w:name w:val="Без интервала1"/>
    <w:rsid w:val="00671A2B"/>
    <w:pPr>
      <w:suppressAutoHyphens/>
      <w:spacing w:after="0" w:line="100" w:lineRule="atLeast"/>
    </w:pPr>
    <w:rPr>
      <w:rFonts w:ascii="Calibri" w:eastAsia="Times New Roman" w:hAnsi="Calibri" w:cs="Times New Roman"/>
      <w:lang w:eastAsia="ar-SA"/>
    </w:rPr>
  </w:style>
  <w:style w:type="paragraph" w:styleId="aa">
    <w:name w:val="List Paragraph"/>
    <w:basedOn w:val="a"/>
    <w:uiPriority w:val="34"/>
    <w:qFormat/>
    <w:rsid w:val="00E0757D"/>
    <w:pPr>
      <w:ind w:left="720"/>
      <w:contextualSpacing/>
    </w:pPr>
  </w:style>
  <w:style w:type="paragraph" w:styleId="ab">
    <w:name w:val="Normal (Web)"/>
    <w:basedOn w:val="a"/>
    <w:uiPriority w:val="99"/>
    <w:unhideWhenUsed/>
    <w:rsid w:val="00F76EA7"/>
    <w:pPr>
      <w:spacing w:before="100" w:beforeAutospacing="1" w:after="100" w:afterAutospacing="1" w:line="240" w:lineRule="auto"/>
      <w:ind w:left="0" w:right="0" w:firstLine="0"/>
      <w:jc w:val="left"/>
    </w:pPr>
    <w:rPr>
      <w:color w:val="auto"/>
      <w:szCs w:val="24"/>
    </w:rPr>
  </w:style>
  <w:style w:type="paragraph" w:customStyle="1" w:styleId="ListParagraph">
    <w:name w:val="List Paragraph"/>
    <w:basedOn w:val="a"/>
    <w:rsid w:val="00104313"/>
    <w:pPr>
      <w:suppressAutoHyphens/>
      <w:spacing w:after="0" w:line="100" w:lineRule="atLeast"/>
      <w:ind w:left="720" w:right="0" w:firstLine="0"/>
      <w:jc w:val="left"/>
    </w:pPr>
    <w:rPr>
      <w:color w:val="auto"/>
      <w:sz w:val="28"/>
      <w:szCs w:val="28"/>
      <w:lang w:eastAsia="ar-SA"/>
    </w:rPr>
  </w:style>
  <w:style w:type="paragraph" w:customStyle="1" w:styleId="NoSpacing">
    <w:name w:val="No Spacing"/>
    <w:rsid w:val="00104313"/>
    <w:pPr>
      <w:suppressAutoHyphens/>
      <w:spacing w:after="0" w:line="100" w:lineRule="atLeast"/>
    </w:pPr>
    <w:rPr>
      <w:rFonts w:ascii="Calibri" w:eastAsia="Times New Roman" w:hAnsi="Calibri" w:cs="Times New Roman"/>
      <w:lang w:eastAsia="ar-SA"/>
    </w:rPr>
  </w:style>
</w:styles>
</file>

<file path=word/webSettings.xml><?xml version="1.0" encoding="utf-8"?>
<w:webSettings xmlns:r="http://schemas.openxmlformats.org/officeDocument/2006/relationships" xmlns:w="http://schemas.openxmlformats.org/wordprocessingml/2006/main">
  <w:divs>
    <w:div w:id="1303536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13" Type="http://schemas.openxmlformats.org/officeDocument/2006/relationships/hyperlink" Target="http://www.consultant.ru/document/cons_doc_LAW_110255/" TargetMode="External"/><Relationship Id="rId18" Type="http://schemas.openxmlformats.org/officeDocument/2006/relationships/hyperlink" Target="http://www.consultant.ru/document/cons_doc_LAW_96801%20/" TargetMode="External"/><Relationship Id="rId26" Type="http://schemas.openxmlformats.org/officeDocument/2006/relationships/hyperlink" Target="consultantplus://offline/ref=BDEDF9E4F3B498759D4518066056E6F3B2954ECEDA700AC16D319DA591C867A0E281FD969FC22285E22FJ" TargetMode="External"/><Relationship Id="rId39" Type="http://schemas.openxmlformats.org/officeDocument/2006/relationships/hyperlink" Target="http://www.consultant.ru/document/cons_doc_LAW_184630/" TargetMode="External"/><Relationship Id="rId3" Type="http://schemas.openxmlformats.org/officeDocument/2006/relationships/settings" Target="settings.xml"/><Relationship Id="rId21" Type="http://schemas.openxmlformats.org/officeDocument/2006/relationships/hyperlink" Target="http://ivo.garant.ru/" TargetMode="External"/><Relationship Id="rId34" Type="http://schemas.openxmlformats.org/officeDocument/2006/relationships/hyperlink" Target="http://base.garant.ru/12183577/" TargetMode="External"/><Relationship Id="rId42" Type="http://schemas.openxmlformats.org/officeDocument/2006/relationships/hyperlink" Target="http://www.uroki.net/" TargetMode="Externa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base.garant.ru/12183577/" TargetMode="External"/><Relationship Id="rId17" Type="http://schemas.openxmlformats.org/officeDocument/2006/relationships/hyperlink" Target="http://www.consultant.ru/document/cons_doc_LAW_96801%20/" TargetMode="External"/><Relationship Id="rId25" Type="http://schemas.openxmlformats.org/officeDocument/2006/relationships/hyperlink" Target="consultantplus://offline/ref=BDEDF9E4F3B498759D4518066056E6F3B2954ECEDA700AC16D319DA591C867A0E281FD969FC22285E22FJ" TargetMode="External"/><Relationship Id="rId33" Type="http://schemas.openxmlformats.org/officeDocument/2006/relationships/hyperlink" Target="http://www.consultant.ru/document/cons_doc_LAW_110255/" TargetMode="External"/><Relationship Id="rId38" Type="http://schemas.openxmlformats.org/officeDocument/2006/relationships/hyperlink" Target="http://www.consultant.ru/document/cons_doc_LAW_18463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96801/" TargetMode="External"/><Relationship Id="rId20" Type="http://schemas.openxmlformats.org/officeDocument/2006/relationships/hyperlink" Target="http://static.government.ru/media/files/GG2TF4pq6RkGAtAIJKHYKTXDmFlMAAOd" TargetMode="External"/><Relationship Id="rId29" Type="http://schemas.openxmlformats.org/officeDocument/2006/relationships/hyperlink" Target="http://base.garant.ru/70466462/" TargetMode="External"/><Relationship Id="rId41" Type="http://schemas.openxmlformats.org/officeDocument/2006/relationships/hyperlink" Target="https://globallab.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2183577/" TargetMode="External"/><Relationship Id="rId24" Type="http://schemas.openxmlformats.org/officeDocument/2006/relationships/hyperlink" Target="consultantplus://offline/ref=BDEDF9E4F3B498759D4518066056E6F3B29640CEDB740AC16D319DA591C867A0E281FD969FC22285E22FJ" TargetMode="External"/><Relationship Id="rId32" Type="http://schemas.openxmlformats.org/officeDocument/2006/relationships/hyperlink" Target="http://www.consultant.ru/document/cons_doc_LAW_110255/" TargetMode="External"/><Relationship Id="rId37" Type="http://schemas.openxmlformats.org/officeDocument/2006/relationships/hyperlink" Target="http://www.consultant.ru/document/cons_doc_LAW_184630/" TargetMode="External"/><Relationship Id="rId40" Type="http://schemas.openxmlformats.org/officeDocument/2006/relationships/hyperlink" Target="https://globallab.org/ru/" TargetMode="External"/><Relationship Id="rId45" Type="http://schemas.openxmlformats.org/officeDocument/2006/relationships/hyperlink" Target="http://www.sch2000.ru/" TargetMode="External"/><Relationship Id="rId5" Type="http://schemas.openxmlformats.org/officeDocument/2006/relationships/footnotes" Target="footnotes.xml"/><Relationship Id="rId15" Type="http://schemas.openxmlformats.org/officeDocument/2006/relationships/hyperlink" Target="http://www.consultant.ru/document/cons_doc_LAW_96801/" TargetMode="External"/><Relationship Id="rId23" Type="http://schemas.openxmlformats.org/officeDocument/2006/relationships/hyperlink" Target="http://ivo.garant.ru/" TargetMode="External"/><Relationship Id="rId28" Type="http://schemas.openxmlformats.org/officeDocument/2006/relationships/hyperlink" Target="http://base.garant.ru/70466462/" TargetMode="External"/><Relationship Id="rId36" Type="http://schemas.openxmlformats.org/officeDocument/2006/relationships/hyperlink" Target="http://www.consultant.ru/document/cons_doc_LAW_184630/" TargetMode="External"/><Relationship Id="rId10" Type="http://schemas.openxmlformats.org/officeDocument/2006/relationships/hyperlink" Target="http://fgosreestr.ru/" TargetMode="External"/><Relationship Id="rId19" Type="http://schemas.openxmlformats.org/officeDocument/2006/relationships/hyperlink" Target="http://www.consultant.ru/document/cons_doc_LAW_96801%20/" TargetMode="External"/><Relationship Id="rId31" Type="http://schemas.openxmlformats.org/officeDocument/2006/relationships/hyperlink" Target="http://www.consultant.ru/document/cons_doc_LAW_96801/" TargetMode="External"/><Relationship Id="rId44" Type="http://schemas.openxmlformats.org/officeDocument/2006/relationships/hyperlink" Target="http://www.sch2000.ru/" TargetMode="External"/><Relationship Id="rId4" Type="http://schemas.openxmlformats.org/officeDocument/2006/relationships/webSettings" Target="webSettings.xml"/><Relationship Id="rId9" Type="http://schemas.openxmlformats.org/officeDocument/2006/relationships/hyperlink" Target="http://fgosreestr.ru/" TargetMode="External"/><Relationship Id="rId14" Type="http://schemas.openxmlformats.org/officeDocument/2006/relationships/hyperlink" Target="http://www.consultant.ru/document/cons_doc_LAW_110255/" TargetMode="External"/><Relationship Id="rId22" Type="http://schemas.openxmlformats.org/officeDocument/2006/relationships/hyperlink" Target="http://ivo.garant.ru/" TargetMode="External"/><Relationship Id="rId27" Type="http://schemas.openxmlformats.org/officeDocument/2006/relationships/hyperlink" Target="http://base.garant.ru/70466462/" TargetMode="External"/><Relationship Id="rId30" Type="http://schemas.openxmlformats.org/officeDocument/2006/relationships/hyperlink" Target="http://www.consultant.ru/document/cons_doc_LAW_96801/" TargetMode="External"/><Relationship Id="rId35" Type="http://schemas.openxmlformats.org/officeDocument/2006/relationships/hyperlink" Target="http://base.garant.ru/12183577/" TargetMode="External"/><Relationship Id="rId43" Type="http://schemas.openxmlformats.org/officeDocument/2006/relationships/hyperlink" Target="http://www.uroki.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36</Pages>
  <Words>10782</Words>
  <Characters>61458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cp:lastModifiedBy>RePack by SPecialiST</cp:lastModifiedBy>
  <cp:revision>6</cp:revision>
  <dcterms:created xsi:type="dcterms:W3CDTF">2019-10-06T14:03:00Z</dcterms:created>
  <dcterms:modified xsi:type="dcterms:W3CDTF">2019-11-27T02:36:00Z</dcterms:modified>
</cp:coreProperties>
</file>